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86" w:rsidRPr="00C3517E" w:rsidRDefault="00735B5C" w:rsidP="00EF4F66">
      <w:pPr>
        <w:pStyle w:val="Style2"/>
        <w:shd w:val="clear" w:color="auto" w:fill="auto"/>
        <w:spacing w:after="75" w:line="220" w:lineRule="exact"/>
        <w:ind w:left="4720" w:firstLine="0"/>
        <w:rPr>
          <w:rStyle w:val="CharStyle3"/>
          <w:b/>
          <w:bCs/>
        </w:rPr>
      </w:pPr>
      <w:bookmarkStart w:id="0" w:name="bookmark13"/>
      <w:r w:rsidRPr="00C3517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352800" y="104775"/>
            <wp:positionH relativeFrom="margin">
              <wp:align>left</wp:align>
            </wp:positionH>
            <wp:positionV relativeFrom="margin">
              <wp:align>top</wp:align>
            </wp:positionV>
            <wp:extent cx="1415415" cy="7429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-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5361" cy="74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5374"/>
      </w:tblGrid>
      <w:tr w:rsidR="00C3517E" w:rsidRPr="00C3517E" w:rsidTr="00506686">
        <w:trPr>
          <w:trHeight w:val="142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506686" w:rsidRPr="00C3517E" w:rsidRDefault="00506686" w:rsidP="00506686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rStyle w:val="CharStyle3"/>
                <w:b/>
                <w:bCs/>
              </w:rPr>
            </w:pPr>
          </w:p>
        </w:tc>
      </w:tr>
    </w:tbl>
    <w:p w:rsidR="00506686" w:rsidRPr="00C3517E" w:rsidRDefault="00735B5C" w:rsidP="00EF4F66">
      <w:pPr>
        <w:pStyle w:val="Style2"/>
        <w:shd w:val="clear" w:color="auto" w:fill="auto"/>
        <w:spacing w:after="75" w:line="220" w:lineRule="exact"/>
        <w:ind w:left="4720" w:firstLine="0"/>
        <w:rPr>
          <w:rStyle w:val="CharStyle3"/>
          <w:b/>
          <w:bCs/>
        </w:rPr>
      </w:pPr>
      <w:r w:rsidRPr="00C3517E">
        <w:rPr>
          <w:noProof/>
        </w:rPr>
        <w:drawing>
          <wp:inline distT="0" distB="0" distL="0" distR="0">
            <wp:extent cx="3124200" cy="3124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F0" w:rsidRPr="00C3517E" w:rsidRDefault="00B959F0" w:rsidP="00EF4F66">
      <w:pPr>
        <w:pStyle w:val="Style2"/>
        <w:shd w:val="clear" w:color="auto" w:fill="auto"/>
        <w:spacing w:after="75" w:line="220" w:lineRule="exact"/>
        <w:ind w:left="4720" w:firstLine="0"/>
        <w:rPr>
          <w:rStyle w:val="CharStyle3"/>
          <w:b/>
          <w:bCs/>
        </w:rPr>
      </w:pPr>
    </w:p>
    <w:p w:rsidR="00902C35" w:rsidRPr="00C3517E" w:rsidRDefault="00902C35" w:rsidP="00287613">
      <w:pPr>
        <w:pStyle w:val="Style2"/>
        <w:shd w:val="clear" w:color="auto" w:fill="auto"/>
        <w:spacing w:after="75" w:line="220" w:lineRule="exact"/>
        <w:ind w:left="4720" w:firstLine="0"/>
        <w:jc w:val="center"/>
        <w:rPr>
          <w:rStyle w:val="CharStyle3"/>
          <w:b/>
          <w:bCs/>
        </w:rPr>
      </w:pPr>
    </w:p>
    <w:p w:rsidR="00506686" w:rsidRPr="00C3517E" w:rsidRDefault="00506686" w:rsidP="00287613">
      <w:pPr>
        <w:pStyle w:val="Style2"/>
        <w:shd w:val="clear" w:color="auto" w:fill="auto"/>
        <w:spacing w:after="75" w:line="220" w:lineRule="exact"/>
        <w:ind w:firstLine="567"/>
        <w:jc w:val="center"/>
        <w:rPr>
          <w:rStyle w:val="CharStyle3"/>
          <w:b/>
          <w:bCs/>
        </w:rPr>
      </w:pPr>
    </w:p>
    <w:p w:rsidR="00902C35" w:rsidRPr="00C3517E" w:rsidRDefault="00506686" w:rsidP="004E1AD6">
      <w:pPr>
        <w:pStyle w:val="Style2"/>
        <w:shd w:val="clear" w:color="auto" w:fill="auto"/>
        <w:spacing w:after="75" w:line="220" w:lineRule="exact"/>
        <w:ind w:firstLine="567"/>
        <w:jc w:val="center"/>
        <w:rPr>
          <w:rStyle w:val="CharStyle3"/>
          <w:b/>
          <w:bCs/>
          <w:lang w:eastAsia="en-US"/>
        </w:rPr>
      </w:pPr>
      <w:r w:rsidRPr="00C3517E">
        <w:rPr>
          <w:rStyle w:val="CharStyle3"/>
          <w:b/>
          <w:bCs/>
        </w:rPr>
        <w:t>Д</w:t>
      </w:r>
      <w:r w:rsidR="00902C35" w:rsidRPr="00C3517E">
        <w:rPr>
          <w:rStyle w:val="CharStyle3"/>
          <w:b/>
          <w:bCs/>
        </w:rPr>
        <w:t xml:space="preserve">ОГОВОР </w:t>
      </w:r>
      <w:r w:rsidR="00902C35" w:rsidRPr="00C3517E">
        <w:rPr>
          <w:rStyle w:val="CharStyle3"/>
          <w:b/>
          <w:bCs/>
          <w:lang w:eastAsia="en-US"/>
        </w:rPr>
        <w:t>№</w:t>
      </w:r>
      <w:r w:rsidR="000A68F5" w:rsidRPr="00C3517E">
        <w:rPr>
          <w:rStyle w:val="CharStyle3"/>
          <w:b/>
          <w:bCs/>
          <w:lang w:eastAsia="en-US"/>
        </w:rPr>
        <w:t xml:space="preserve"> </w:t>
      </w:r>
      <w:r w:rsidR="00ED1F64" w:rsidRPr="00C3517E">
        <w:rPr>
          <w:rStyle w:val="CharStyle3"/>
          <w:b/>
          <w:bCs/>
          <w:lang w:eastAsia="en-US"/>
        </w:rPr>
        <w:t>______</w:t>
      </w:r>
    </w:p>
    <w:p w:rsidR="00902C35" w:rsidRPr="00C3517E" w:rsidRDefault="00902C35" w:rsidP="00316B6A">
      <w:pPr>
        <w:pStyle w:val="Style2"/>
        <w:shd w:val="clear" w:color="auto" w:fill="auto"/>
        <w:spacing w:after="248" w:line="220" w:lineRule="exact"/>
        <w:ind w:firstLine="567"/>
        <w:jc w:val="center"/>
      </w:pPr>
      <w:r w:rsidRPr="00C3517E">
        <w:rPr>
          <w:rStyle w:val="CharStyle3"/>
          <w:b/>
          <w:bCs/>
        </w:rPr>
        <w:t>о передаче прав по управлению домом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  <w:gridCol w:w="5476"/>
      </w:tblGrid>
      <w:tr w:rsidR="00A62E7C" w:rsidRPr="00C3517E" w:rsidTr="00A62E7C">
        <w:tc>
          <w:tcPr>
            <w:tcW w:w="5475" w:type="dxa"/>
          </w:tcPr>
          <w:p w:rsidR="00A62E7C" w:rsidRPr="00C3517E" w:rsidRDefault="00A62E7C" w:rsidP="00A62E7C">
            <w:pPr>
              <w:pStyle w:val="Style4"/>
              <w:shd w:val="clear" w:color="auto" w:fill="auto"/>
              <w:tabs>
                <w:tab w:val="left" w:pos="6097"/>
                <w:tab w:val="left" w:leader="underscore" w:pos="6754"/>
                <w:tab w:val="left" w:leader="underscore" w:pos="9318"/>
                <w:tab w:val="left" w:leader="underscore" w:pos="9932"/>
              </w:tabs>
              <w:spacing w:line="240" w:lineRule="auto"/>
              <w:ind w:firstLine="0"/>
              <w:jc w:val="both"/>
              <w:rPr>
                <w:rStyle w:val="CharStyle5"/>
              </w:rPr>
            </w:pPr>
            <w:r w:rsidRPr="00C3517E">
              <w:rPr>
                <w:rStyle w:val="CharStyle5"/>
              </w:rPr>
              <w:t>г. Набережные Челны</w:t>
            </w:r>
          </w:p>
        </w:tc>
        <w:tc>
          <w:tcPr>
            <w:tcW w:w="5476" w:type="dxa"/>
          </w:tcPr>
          <w:p w:rsidR="00A62E7C" w:rsidRPr="00C3517E" w:rsidRDefault="00A62E7C" w:rsidP="00C4407C">
            <w:pPr>
              <w:pStyle w:val="Style4"/>
              <w:shd w:val="clear" w:color="auto" w:fill="auto"/>
              <w:tabs>
                <w:tab w:val="left" w:pos="6097"/>
                <w:tab w:val="left" w:leader="underscore" w:pos="6754"/>
                <w:tab w:val="left" w:leader="underscore" w:pos="9318"/>
                <w:tab w:val="left" w:leader="underscore" w:pos="9932"/>
              </w:tabs>
              <w:spacing w:line="240" w:lineRule="auto"/>
              <w:ind w:firstLine="0"/>
              <w:jc w:val="right"/>
              <w:rPr>
                <w:rStyle w:val="CharStyle5"/>
              </w:rPr>
            </w:pPr>
            <w:r w:rsidRPr="00C3517E">
              <w:rPr>
                <w:rStyle w:val="CharStyle5"/>
              </w:rPr>
              <w:t>«____» ____________ 20</w:t>
            </w:r>
            <w:r w:rsidR="00C4407C">
              <w:rPr>
                <w:rStyle w:val="CharStyle5"/>
              </w:rPr>
              <w:t>2__</w:t>
            </w:r>
            <w:r w:rsidRPr="00C3517E">
              <w:rPr>
                <w:rStyle w:val="CharStyle5"/>
              </w:rPr>
              <w:t xml:space="preserve"> г.</w:t>
            </w:r>
          </w:p>
        </w:tc>
      </w:tr>
    </w:tbl>
    <w:p w:rsidR="00A62E7C" w:rsidRPr="00C3517E" w:rsidRDefault="00A62E7C" w:rsidP="00A62E7C">
      <w:pPr>
        <w:pStyle w:val="Style4"/>
        <w:spacing w:line="240" w:lineRule="auto"/>
        <w:ind w:right="140" w:firstLine="567"/>
        <w:jc w:val="both"/>
        <w:rPr>
          <w:rStyle w:val="CharStyle6"/>
        </w:rPr>
      </w:pPr>
    </w:p>
    <w:p w:rsidR="00902C35" w:rsidRPr="00C3517E" w:rsidRDefault="006F6212" w:rsidP="00A62E7C">
      <w:pPr>
        <w:pStyle w:val="Style4"/>
        <w:spacing w:line="240" w:lineRule="auto"/>
        <w:ind w:right="-38" w:firstLine="284"/>
        <w:jc w:val="both"/>
        <w:rPr>
          <w:b/>
        </w:rPr>
      </w:pPr>
      <w:r w:rsidRPr="00C3517E">
        <w:rPr>
          <w:rStyle w:val="CharStyle6"/>
        </w:rPr>
        <w:t xml:space="preserve">ООО </w:t>
      </w:r>
      <w:r w:rsidR="00B34461" w:rsidRPr="00C3517E">
        <w:rPr>
          <w:rStyle w:val="CharStyle6"/>
        </w:rPr>
        <w:t>«Сервисная компания «</w:t>
      </w:r>
      <w:proofErr w:type="spellStart"/>
      <w:r w:rsidR="00B34461" w:rsidRPr="00C3517E">
        <w:rPr>
          <w:rStyle w:val="CharStyle6"/>
        </w:rPr>
        <w:t>ПроДом</w:t>
      </w:r>
      <w:proofErr w:type="spellEnd"/>
      <w:r w:rsidR="00B34461" w:rsidRPr="00C3517E">
        <w:rPr>
          <w:rStyle w:val="CharStyle6"/>
        </w:rPr>
        <w:t>»</w:t>
      </w:r>
      <w:r w:rsidR="00902C35" w:rsidRPr="00C3517E">
        <w:rPr>
          <w:rStyle w:val="CharStyle6"/>
        </w:rPr>
        <w:t xml:space="preserve">, именуемое в </w:t>
      </w:r>
      <w:r w:rsidR="00902C35" w:rsidRPr="00C3517E">
        <w:rPr>
          <w:rStyle w:val="CharStyle7"/>
        </w:rPr>
        <w:t xml:space="preserve">дальнейшем «Управляющая </w:t>
      </w:r>
      <w:r w:rsidR="00ED1F64" w:rsidRPr="00C3517E">
        <w:rPr>
          <w:rStyle w:val="CharStyle7"/>
        </w:rPr>
        <w:t>организация</w:t>
      </w:r>
      <w:r w:rsidR="00902C35" w:rsidRPr="00C3517E">
        <w:rPr>
          <w:rStyle w:val="CharStyle7"/>
        </w:rPr>
        <w:t>»</w:t>
      </w:r>
      <w:r w:rsidR="00902C35" w:rsidRPr="00C3517E">
        <w:rPr>
          <w:rStyle w:val="CharStyle5"/>
        </w:rPr>
        <w:t xml:space="preserve"> в лице директор</w:t>
      </w:r>
      <w:r w:rsidRPr="00C3517E">
        <w:rPr>
          <w:rStyle w:val="CharStyle5"/>
        </w:rPr>
        <w:t xml:space="preserve">а </w:t>
      </w:r>
      <w:r w:rsidR="00B34461" w:rsidRPr="00C3517E">
        <w:rPr>
          <w:b/>
        </w:rPr>
        <w:t xml:space="preserve">Азизова </w:t>
      </w:r>
      <w:proofErr w:type="spellStart"/>
      <w:r w:rsidR="00B34461" w:rsidRPr="00C3517E">
        <w:rPr>
          <w:b/>
        </w:rPr>
        <w:t>Ленара</w:t>
      </w:r>
      <w:proofErr w:type="spellEnd"/>
      <w:r w:rsidR="00B34461" w:rsidRPr="00C3517E">
        <w:rPr>
          <w:b/>
        </w:rPr>
        <w:t xml:space="preserve"> </w:t>
      </w:r>
      <w:proofErr w:type="spellStart"/>
      <w:r w:rsidR="00B34461" w:rsidRPr="00C3517E">
        <w:rPr>
          <w:b/>
        </w:rPr>
        <w:t>Дамировича</w:t>
      </w:r>
      <w:proofErr w:type="spellEnd"/>
      <w:r w:rsidR="00037915" w:rsidRPr="00C3517E">
        <w:rPr>
          <w:b/>
        </w:rPr>
        <w:t xml:space="preserve">, </w:t>
      </w:r>
      <w:r w:rsidR="00902C35" w:rsidRPr="00C3517E">
        <w:rPr>
          <w:rStyle w:val="CharStyle5"/>
        </w:rPr>
        <w:t>действующего на основании Устава, с одной стороны и</w:t>
      </w:r>
      <w:r w:rsidR="00902C35" w:rsidRPr="00C3517E">
        <w:rPr>
          <w:rStyle w:val="CharStyle5"/>
          <w:b/>
        </w:rPr>
        <w:t xml:space="preserve"> </w:t>
      </w:r>
      <w:r w:rsidR="00157A86" w:rsidRPr="00C3517E">
        <w:rPr>
          <w:rStyle w:val="CharStyle5"/>
          <w:b/>
          <w:shd w:val="clear" w:color="auto" w:fill="F2F2F2" w:themeFill="background1" w:themeFillShade="F2"/>
        </w:rPr>
        <w:t>__________________________________________________________________</w:t>
      </w:r>
      <w:r w:rsidR="00E53B23" w:rsidRPr="00C3517E">
        <w:rPr>
          <w:rStyle w:val="CharStyle5"/>
          <w:b/>
        </w:rPr>
        <w:t xml:space="preserve"> </w:t>
      </w:r>
      <w:r w:rsidR="00902C35" w:rsidRPr="00C3517E">
        <w:rPr>
          <w:rStyle w:val="CharStyle5"/>
          <w:b/>
        </w:rPr>
        <w:t>действующи</w:t>
      </w:r>
      <w:proofErr w:type="gramStart"/>
      <w:r w:rsidR="00902C35" w:rsidRPr="00C3517E">
        <w:rPr>
          <w:rStyle w:val="CharStyle5"/>
          <w:b/>
        </w:rPr>
        <w:t>й(</w:t>
      </w:r>
      <w:proofErr w:type="gramEnd"/>
      <w:r w:rsidR="00902C35" w:rsidRPr="00C3517E">
        <w:rPr>
          <w:rStyle w:val="CharStyle5"/>
          <w:b/>
        </w:rPr>
        <w:t>-</w:t>
      </w:r>
      <w:proofErr w:type="spellStart"/>
      <w:r w:rsidR="00902C35" w:rsidRPr="00C3517E">
        <w:rPr>
          <w:rStyle w:val="CharStyle5"/>
          <w:b/>
        </w:rPr>
        <w:t>ая</w:t>
      </w:r>
      <w:proofErr w:type="spellEnd"/>
      <w:r w:rsidR="00902C35" w:rsidRPr="00C3517E">
        <w:rPr>
          <w:rStyle w:val="CharStyle5"/>
          <w:b/>
        </w:rPr>
        <w:t>) на основании</w:t>
      </w:r>
      <w:r w:rsidR="00E53B23" w:rsidRPr="00C3517E">
        <w:rPr>
          <w:rStyle w:val="CharStyle5"/>
          <w:b/>
        </w:rPr>
        <w:t xml:space="preserve"> </w:t>
      </w:r>
      <w:r w:rsidR="00157A86" w:rsidRPr="00C4407C">
        <w:rPr>
          <w:rStyle w:val="CharStyle5"/>
          <w:b/>
          <w:u w:val="single"/>
          <w:shd w:val="clear" w:color="auto" w:fill="F2F2F2" w:themeFill="background1" w:themeFillShade="F2"/>
        </w:rPr>
        <w:t>______________________________________</w:t>
      </w:r>
      <w:r w:rsidR="006C3936" w:rsidRPr="00C4407C">
        <w:rPr>
          <w:rStyle w:val="CharStyle5"/>
          <w:b/>
          <w:u w:val="single"/>
          <w:shd w:val="clear" w:color="auto" w:fill="F2F2F2" w:themeFill="background1" w:themeFillShade="F2"/>
        </w:rPr>
        <w:t>_____________________</w:t>
      </w:r>
      <w:r w:rsidR="00157A86" w:rsidRPr="00C4407C">
        <w:rPr>
          <w:rStyle w:val="CharStyle5"/>
          <w:b/>
          <w:u w:val="single"/>
          <w:shd w:val="clear" w:color="auto" w:fill="F2F2F2" w:themeFill="background1" w:themeFillShade="F2"/>
        </w:rPr>
        <w:t>____________</w:t>
      </w:r>
      <w:r w:rsidR="003D023A" w:rsidRPr="00C4407C">
        <w:rPr>
          <w:rStyle w:val="CharStyle5"/>
          <w:b/>
          <w:u w:val="single"/>
          <w:shd w:val="clear" w:color="auto" w:fill="F2F2F2" w:themeFill="background1" w:themeFillShade="F2"/>
        </w:rPr>
        <w:t>_______________</w:t>
      </w:r>
      <w:r w:rsidR="00157A86" w:rsidRPr="00C4407C">
        <w:rPr>
          <w:rStyle w:val="CharStyle5"/>
          <w:b/>
          <w:u w:val="single"/>
          <w:shd w:val="clear" w:color="auto" w:fill="F2F2F2" w:themeFill="background1" w:themeFillShade="F2"/>
        </w:rPr>
        <w:t>__</w:t>
      </w:r>
      <w:r w:rsidR="00902C35" w:rsidRPr="00C3517E">
        <w:rPr>
          <w:rStyle w:val="CharStyle5"/>
          <w:shd w:val="clear" w:color="auto" w:fill="F2F2F2" w:themeFill="background1" w:themeFillShade="F2"/>
        </w:rPr>
        <w:t>и</w:t>
      </w:r>
      <w:r w:rsidR="00902C35" w:rsidRPr="00C3517E">
        <w:rPr>
          <w:rStyle w:val="CharStyle5"/>
        </w:rPr>
        <w:t xml:space="preserve"> имену</w:t>
      </w:r>
      <w:r w:rsidR="00902C35" w:rsidRPr="00C3517E">
        <w:rPr>
          <w:rStyle w:val="CharStyle5"/>
        </w:rPr>
        <w:t>е</w:t>
      </w:r>
      <w:r w:rsidR="00902C35" w:rsidRPr="00C3517E">
        <w:rPr>
          <w:rStyle w:val="CharStyle5"/>
        </w:rPr>
        <w:t>мый (-</w:t>
      </w:r>
      <w:proofErr w:type="spellStart"/>
      <w:r w:rsidR="00902C35" w:rsidRPr="00C3517E">
        <w:rPr>
          <w:rStyle w:val="CharStyle5"/>
        </w:rPr>
        <w:t>ая</w:t>
      </w:r>
      <w:proofErr w:type="spellEnd"/>
      <w:r w:rsidR="00902C35" w:rsidRPr="00C3517E">
        <w:rPr>
          <w:rStyle w:val="CharStyle5"/>
        </w:rPr>
        <w:t>) в дальнейшем</w:t>
      </w:r>
      <w:r w:rsidR="00902C35" w:rsidRPr="00C3517E">
        <w:t xml:space="preserve"> </w:t>
      </w:r>
      <w:r w:rsidR="00EB7665" w:rsidRPr="00C3517E">
        <w:rPr>
          <w:rStyle w:val="CharStyle6"/>
        </w:rPr>
        <w:t>«Собственник»</w:t>
      </w:r>
      <w:r w:rsidR="00902C35" w:rsidRPr="00C3517E">
        <w:rPr>
          <w:rStyle w:val="CharStyle6"/>
        </w:rPr>
        <w:t>,</w:t>
      </w:r>
      <w:r w:rsidR="00902C35" w:rsidRPr="00C3517E">
        <w:rPr>
          <w:rStyle w:val="CharStyle5"/>
        </w:rPr>
        <w:t xml:space="preserve"> при совместном упоминании именуемые «Стороны», заключили наст</w:t>
      </w:r>
      <w:r w:rsidR="00902C35" w:rsidRPr="00C3517E">
        <w:rPr>
          <w:rStyle w:val="CharStyle5"/>
        </w:rPr>
        <w:t>о</w:t>
      </w:r>
      <w:r w:rsidR="00902C35" w:rsidRPr="00C3517E">
        <w:rPr>
          <w:rStyle w:val="CharStyle5"/>
        </w:rPr>
        <w:t xml:space="preserve">ящий договор (далее по тексту так же </w:t>
      </w:r>
      <w:r w:rsidR="00902C35" w:rsidRPr="00C3517E">
        <w:rPr>
          <w:rStyle w:val="CharStyle5"/>
          <w:lang w:eastAsia="en-US"/>
        </w:rPr>
        <w:t xml:space="preserve">- </w:t>
      </w:r>
      <w:r w:rsidR="00902C35" w:rsidRPr="00C3517E">
        <w:rPr>
          <w:rStyle w:val="CharStyle5"/>
        </w:rPr>
        <w:t>«Договор») о нижеследующем:</w:t>
      </w:r>
    </w:p>
    <w:p w:rsidR="00902C35" w:rsidRPr="00C3517E" w:rsidRDefault="00902C35" w:rsidP="00A62E7C">
      <w:pPr>
        <w:pStyle w:val="Style4"/>
        <w:shd w:val="clear" w:color="auto" w:fill="auto"/>
        <w:spacing w:line="240" w:lineRule="auto"/>
        <w:ind w:right="-38" w:firstLine="284"/>
        <w:jc w:val="both"/>
        <w:rPr>
          <w:rStyle w:val="CharStyle6"/>
        </w:rPr>
      </w:pPr>
      <w:r w:rsidRPr="00C3517E">
        <w:rPr>
          <w:rStyle w:val="CharStyle6"/>
          <w:lang w:eastAsia="en-US"/>
        </w:rPr>
        <w:t xml:space="preserve">1. </w:t>
      </w:r>
      <w:r w:rsidRPr="00C3517E">
        <w:rPr>
          <w:rStyle w:val="CharStyle6"/>
        </w:rPr>
        <w:t xml:space="preserve">ТЕРМИНЫ И ИХ ТОЛКОВАНИЕ </w:t>
      </w:r>
    </w:p>
    <w:p w:rsidR="00902C35" w:rsidRPr="00C3517E" w:rsidRDefault="00902C35" w:rsidP="00A62E7C">
      <w:pPr>
        <w:pStyle w:val="Style4"/>
        <w:shd w:val="clear" w:color="auto" w:fill="auto"/>
        <w:spacing w:line="240" w:lineRule="auto"/>
        <w:ind w:right="-38" w:firstLine="284"/>
        <w:jc w:val="both"/>
      </w:pPr>
      <w:r w:rsidRPr="00C3517E">
        <w:rPr>
          <w:rStyle w:val="CharStyle7"/>
        </w:rPr>
        <w:t>Собственник</w:t>
      </w:r>
      <w:r w:rsidRPr="00C3517E">
        <w:rPr>
          <w:rStyle w:val="CharStyle5"/>
        </w:rPr>
        <w:t xml:space="preserve">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>физическое или юридическое лицо, владеющее, пользующееся, распоряжающееся жилым п</w:t>
      </w:r>
      <w:r w:rsidRPr="00C3517E">
        <w:rPr>
          <w:rStyle w:val="CharStyle5"/>
        </w:rPr>
        <w:t>о</w:t>
      </w:r>
      <w:r w:rsidRPr="00C3517E">
        <w:rPr>
          <w:rStyle w:val="CharStyle5"/>
        </w:rPr>
        <w:t>мещением и являющееся потребителем жилищных, коммунальных и иных работ и услуг. В случае, когда со</w:t>
      </w:r>
      <w:r w:rsidRPr="00C3517E">
        <w:rPr>
          <w:rStyle w:val="CharStyle5"/>
        </w:rPr>
        <w:t>б</w:t>
      </w:r>
      <w:r w:rsidRPr="00C3517E">
        <w:rPr>
          <w:rStyle w:val="CharStyle5"/>
        </w:rPr>
        <w:t>ственников жилого помещения несколько, подразумевается, что при заключении Договора собственники по</w:t>
      </w:r>
      <w:r w:rsidRPr="00C3517E">
        <w:rPr>
          <w:rStyle w:val="CharStyle5"/>
        </w:rPr>
        <w:t>д</w:t>
      </w:r>
      <w:r w:rsidRPr="00C3517E">
        <w:rPr>
          <w:rStyle w:val="CharStyle5"/>
        </w:rPr>
        <w:t>тверждают свое согласие на кандидатуру уполномоченного собственника, выступление его от их (собственников) имени и заключении Договора.</w:t>
      </w:r>
    </w:p>
    <w:p w:rsidR="00902C35" w:rsidRPr="00C3517E" w:rsidRDefault="00902C35" w:rsidP="00A62E7C">
      <w:pPr>
        <w:pStyle w:val="Style4"/>
        <w:shd w:val="clear" w:color="auto" w:fill="auto"/>
        <w:spacing w:line="240" w:lineRule="auto"/>
        <w:ind w:right="-38" w:firstLine="284"/>
        <w:jc w:val="both"/>
      </w:pPr>
      <w:r w:rsidRPr="00C3517E">
        <w:rPr>
          <w:rStyle w:val="CharStyle6"/>
        </w:rPr>
        <w:t xml:space="preserve">Управляющая </w:t>
      </w:r>
      <w:r w:rsidR="00715957" w:rsidRPr="00C3517E">
        <w:rPr>
          <w:rStyle w:val="CharStyle6"/>
        </w:rPr>
        <w:t>организация</w:t>
      </w:r>
      <w:r w:rsidRPr="00C3517E">
        <w:rPr>
          <w:rStyle w:val="CharStyle5"/>
        </w:rPr>
        <w:t xml:space="preserve">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>юридическое лицо, осуществляющее функции по управлению жилыми дом</w:t>
      </w:r>
      <w:r w:rsidRPr="00C3517E">
        <w:rPr>
          <w:rStyle w:val="CharStyle5"/>
        </w:rPr>
        <w:t>а</w:t>
      </w:r>
      <w:r w:rsidRPr="00C3517E">
        <w:rPr>
          <w:rStyle w:val="CharStyle5"/>
        </w:rPr>
        <w:t>ми</w:t>
      </w:r>
      <w:r w:rsidR="007B16FE" w:rsidRPr="00C3517E">
        <w:rPr>
          <w:rStyle w:val="CharStyle5"/>
        </w:rPr>
        <w:t>,</w:t>
      </w:r>
      <w:r w:rsidR="007B16FE" w:rsidRPr="00C3517E">
        <w:t xml:space="preserve"> имеющее </w:t>
      </w:r>
      <w:r w:rsidR="007B16FE" w:rsidRPr="00C3517E">
        <w:rPr>
          <w:rStyle w:val="CharStyle5"/>
        </w:rPr>
        <w:t>лицензию на осуществление деятельности по управлению многоквартирными домами.</w:t>
      </w:r>
    </w:p>
    <w:p w:rsidR="006F6212" w:rsidRPr="00C3517E" w:rsidRDefault="006F6212" w:rsidP="00A62E7C">
      <w:pPr>
        <w:pStyle w:val="Style4"/>
        <w:shd w:val="clear" w:color="auto" w:fill="auto"/>
        <w:spacing w:line="240" w:lineRule="auto"/>
        <w:ind w:right="-38" w:firstLine="284"/>
        <w:jc w:val="both"/>
        <w:rPr>
          <w:rStyle w:val="CharStyle6"/>
        </w:rPr>
      </w:pPr>
      <w:r w:rsidRPr="00C3517E">
        <w:rPr>
          <w:rStyle w:val="CharStyle6"/>
        </w:rPr>
        <w:t>Многоквартирный ж</w:t>
      </w:r>
      <w:r w:rsidR="00902C35" w:rsidRPr="00C3517E">
        <w:rPr>
          <w:rStyle w:val="CharStyle6"/>
        </w:rPr>
        <w:t>илой дом</w:t>
      </w:r>
      <w:r w:rsidR="00A602DC" w:rsidRPr="00C3517E">
        <w:rPr>
          <w:rStyle w:val="CharStyle6"/>
        </w:rPr>
        <w:t xml:space="preserve"> (МКД)</w:t>
      </w:r>
      <w:r w:rsidR="00902C35" w:rsidRPr="00C3517E">
        <w:rPr>
          <w:rStyle w:val="CharStyle5"/>
        </w:rPr>
        <w:t xml:space="preserve"> </w:t>
      </w:r>
      <w:r w:rsidR="00902C35" w:rsidRPr="00C3517E">
        <w:rPr>
          <w:rStyle w:val="CharStyle5"/>
          <w:lang w:eastAsia="en-US"/>
        </w:rPr>
        <w:t xml:space="preserve">- </w:t>
      </w:r>
      <w:r w:rsidR="00902C35" w:rsidRPr="00C3517E">
        <w:rPr>
          <w:rStyle w:val="CharStyle5"/>
        </w:rPr>
        <w:t xml:space="preserve">многоквартирный жилой дом по адресу: Республика Татарстан, </w:t>
      </w:r>
      <w:r w:rsidR="00D909A8" w:rsidRPr="00C3517E">
        <w:rPr>
          <w:rStyle w:val="CharStyle5"/>
        </w:rPr>
        <w:t>г</w:t>
      </w:r>
      <w:r w:rsidR="007200B0" w:rsidRPr="00C3517E">
        <w:rPr>
          <w:rStyle w:val="CharStyle5"/>
        </w:rPr>
        <w:t>о</w:t>
      </w:r>
      <w:r w:rsidR="007200B0" w:rsidRPr="00C3517E">
        <w:rPr>
          <w:rStyle w:val="CharStyle5"/>
        </w:rPr>
        <w:t>род</w:t>
      </w:r>
      <w:r w:rsidR="00D909A8" w:rsidRPr="00C3517E">
        <w:rPr>
          <w:rStyle w:val="CharStyle5"/>
        </w:rPr>
        <w:t xml:space="preserve"> </w:t>
      </w:r>
      <w:r w:rsidR="00B34461" w:rsidRPr="00C3517E">
        <w:rPr>
          <w:rStyle w:val="CharStyle5"/>
        </w:rPr>
        <w:t>Набережные Челны</w:t>
      </w:r>
      <w:r w:rsidR="00D909A8" w:rsidRPr="00C3517E">
        <w:rPr>
          <w:rStyle w:val="CharStyle5"/>
        </w:rPr>
        <w:t xml:space="preserve">, </w:t>
      </w:r>
      <w:r w:rsidR="00EA297B" w:rsidRPr="00C3517E">
        <w:rPr>
          <w:rStyle w:val="CharStyle20"/>
        </w:rPr>
        <w:t xml:space="preserve">ул. </w:t>
      </w:r>
      <w:proofErr w:type="spellStart"/>
      <w:r w:rsidR="00B34461" w:rsidRPr="00C3517E">
        <w:rPr>
          <w:rStyle w:val="CharStyle20"/>
        </w:rPr>
        <w:t>Вазила</w:t>
      </w:r>
      <w:proofErr w:type="spellEnd"/>
      <w:r w:rsidR="00B34461" w:rsidRPr="00C3517E">
        <w:rPr>
          <w:rStyle w:val="CharStyle20"/>
        </w:rPr>
        <w:t xml:space="preserve"> </w:t>
      </w:r>
      <w:proofErr w:type="spellStart"/>
      <w:r w:rsidR="00B34461" w:rsidRPr="00C3517E">
        <w:rPr>
          <w:rStyle w:val="CharStyle20"/>
        </w:rPr>
        <w:t>Мавликова</w:t>
      </w:r>
      <w:proofErr w:type="spellEnd"/>
      <w:r w:rsidR="00823C9F" w:rsidRPr="00C3517E">
        <w:rPr>
          <w:rStyle w:val="CharStyle20"/>
        </w:rPr>
        <w:t xml:space="preserve">, </w:t>
      </w:r>
      <w:r w:rsidR="00B34461" w:rsidRPr="00C3517E">
        <w:rPr>
          <w:rStyle w:val="CharStyle20"/>
        </w:rPr>
        <w:t>дом №1</w:t>
      </w:r>
    </w:p>
    <w:p w:rsidR="00902C35" w:rsidRPr="00C3517E" w:rsidRDefault="00902C35" w:rsidP="00A62E7C">
      <w:pPr>
        <w:pStyle w:val="Style4"/>
        <w:shd w:val="clear" w:color="auto" w:fill="auto"/>
        <w:spacing w:line="240" w:lineRule="auto"/>
        <w:ind w:right="-38" w:firstLine="284"/>
        <w:jc w:val="both"/>
        <w:rPr>
          <w:b/>
          <w:bCs/>
        </w:rPr>
      </w:pPr>
      <w:r w:rsidRPr="00C3517E">
        <w:rPr>
          <w:rStyle w:val="CharStyle6"/>
        </w:rPr>
        <w:t>Квартир</w:t>
      </w:r>
      <w:r w:rsidR="006525D6" w:rsidRPr="00C3517E">
        <w:rPr>
          <w:rStyle w:val="CharStyle6"/>
        </w:rPr>
        <w:t xml:space="preserve">а - </w:t>
      </w:r>
      <w:r w:rsidR="006525D6" w:rsidRPr="00C3517E">
        <w:t xml:space="preserve">структурно обособленное помещение в многоквартирном доме, обеспечивающее возможность прямого доступа к помещениям общего пользования в таком доме и </w:t>
      </w:r>
      <w:proofErr w:type="gramStart"/>
      <w:r w:rsidR="006525D6" w:rsidRPr="00C3517E">
        <w:t>состоящее</w:t>
      </w:r>
      <w:proofErr w:type="gramEnd"/>
      <w:r w:rsidR="006525D6" w:rsidRPr="00C3517E">
        <w:t xml:space="preserve"> из одной или нескольких комнат, а также помещений вспомогательного использования, предназначенных для удовлетворения гражданами быт</w:t>
      </w:r>
      <w:r w:rsidR="006525D6" w:rsidRPr="00C3517E">
        <w:t>о</w:t>
      </w:r>
      <w:r w:rsidR="006525D6" w:rsidRPr="00C3517E">
        <w:t>вых и иных нужд, связанных с их проживанием в таком обособленном помещении.</w:t>
      </w:r>
    </w:p>
    <w:p w:rsidR="001C62A9" w:rsidRPr="00C3517E" w:rsidRDefault="001C62A9" w:rsidP="008448A8">
      <w:pPr>
        <w:pStyle w:val="Style4"/>
        <w:spacing w:line="250" w:lineRule="exact"/>
        <w:ind w:right="140" w:firstLine="284"/>
        <w:jc w:val="both"/>
        <w:rPr>
          <w:rStyle w:val="CharStyle6"/>
        </w:rPr>
      </w:pPr>
      <w:r w:rsidRPr="00C3517E">
        <w:rPr>
          <w:rStyle w:val="CharStyle6"/>
        </w:rPr>
        <w:t>Нежилое помещение в многоквартирном доме - помещение в многоквартирном доме:</w:t>
      </w:r>
    </w:p>
    <w:p w:rsidR="001C62A9" w:rsidRPr="00C3517E" w:rsidRDefault="001C62A9" w:rsidP="001C62A9">
      <w:pPr>
        <w:pStyle w:val="Style4"/>
        <w:shd w:val="clear" w:color="auto" w:fill="auto"/>
        <w:spacing w:line="250" w:lineRule="exact"/>
        <w:ind w:right="140" w:firstLine="567"/>
        <w:jc w:val="both"/>
        <w:rPr>
          <w:rStyle w:val="CharStyle6"/>
        </w:rPr>
      </w:pPr>
      <w:r w:rsidRPr="00C3517E">
        <w:rPr>
          <w:rStyle w:val="CharStyle6"/>
          <w:b w:val="0"/>
          <w:bCs w:val="0"/>
        </w:rPr>
        <w:t xml:space="preserve">-№_________, </w:t>
      </w:r>
      <w:proofErr w:type="gramStart"/>
      <w:r w:rsidRPr="00C3517E">
        <w:rPr>
          <w:rStyle w:val="CharStyle6"/>
          <w:b w:val="0"/>
          <w:bCs w:val="0"/>
        </w:rPr>
        <w:t>расположенное</w:t>
      </w:r>
      <w:proofErr w:type="gramEnd"/>
      <w:r w:rsidRPr="00C3517E">
        <w:rPr>
          <w:rStyle w:val="CharStyle6"/>
          <w:b w:val="0"/>
          <w:bCs w:val="0"/>
        </w:rPr>
        <w:t xml:space="preserve"> в многоквартирном доме по адресу: </w:t>
      </w:r>
      <w:proofErr w:type="gramStart"/>
      <w:r w:rsidRPr="00C3517E">
        <w:rPr>
          <w:rStyle w:val="CharStyle6"/>
          <w:b w:val="0"/>
          <w:bCs w:val="0"/>
        </w:rPr>
        <w:t>РТ, _____________________________________________________________, кадастровый номер _____________, указанное в проектной или технической докумен</w:t>
      </w:r>
      <w:r w:rsidR="008448A8" w:rsidRPr="00C3517E">
        <w:rPr>
          <w:rStyle w:val="CharStyle6"/>
          <w:b w:val="0"/>
          <w:bCs w:val="0"/>
        </w:rPr>
        <w:t>тации на многоквартирный дом ли</w:t>
      </w:r>
      <w:r w:rsidRPr="00C3517E">
        <w:rPr>
          <w:rStyle w:val="CharStyle6"/>
          <w:b w:val="0"/>
          <w:bCs w:val="0"/>
        </w:rPr>
        <w:t>бо в электронном паспорте многоквартирного дома, которое не является жилым помещени</w:t>
      </w:r>
      <w:r w:rsidR="008448A8" w:rsidRPr="00C3517E">
        <w:rPr>
          <w:rStyle w:val="CharStyle6"/>
          <w:b w:val="0"/>
          <w:bCs w:val="0"/>
        </w:rPr>
        <w:t>ем и не включе</w:t>
      </w:r>
      <w:r w:rsidRPr="00C3517E">
        <w:rPr>
          <w:rStyle w:val="CharStyle6"/>
          <w:b w:val="0"/>
          <w:bCs w:val="0"/>
        </w:rPr>
        <w:t>но в состав общего имущества собственников помещений в многоквартирном доме независимо от наличия отдельного входа или подключения (технологического присоединения) к внешним сетям инженерно-технического обеспечения, в том числе встр</w:t>
      </w:r>
      <w:r w:rsidRPr="00C3517E">
        <w:rPr>
          <w:rStyle w:val="CharStyle6"/>
          <w:b w:val="0"/>
          <w:bCs w:val="0"/>
        </w:rPr>
        <w:t>о</w:t>
      </w:r>
      <w:r w:rsidRPr="00C3517E">
        <w:rPr>
          <w:rStyle w:val="CharStyle6"/>
          <w:b w:val="0"/>
          <w:bCs w:val="0"/>
        </w:rPr>
        <w:t>енные и пристроенные помещения.</w:t>
      </w:r>
      <w:proofErr w:type="gramEnd"/>
      <w:r w:rsidRPr="00C3517E">
        <w:rPr>
          <w:rStyle w:val="CharStyle6"/>
          <w:b w:val="0"/>
          <w:bCs w:val="0"/>
        </w:rPr>
        <w:t xml:space="preserve"> </w:t>
      </w:r>
      <w:proofErr w:type="gramStart"/>
      <w:r w:rsidRPr="00C3517E">
        <w:rPr>
          <w:rStyle w:val="CharStyle6"/>
          <w:b w:val="0"/>
          <w:bCs w:val="0"/>
        </w:rPr>
        <w:t>К нежилым помещениям приравниваются части многоквартирных домов, предназначенные для размещения транспортных средств (</w:t>
      </w:r>
      <w:proofErr w:type="spellStart"/>
      <w:r w:rsidRPr="00C3517E">
        <w:rPr>
          <w:rStyle w:val="CharStyle6"/>
          <w:b w:val="0"/>
          <w:bCs w:val="0"/>
        </w:rPr>
        <w:t>машино</w:t>
      </w:r>
      <w:proofErr w:type="spellEnd"/>
      <w:r w:rsidRPr="00C3517E">
        <w:rPr>
          <w:rStyle w:val="CharStyle6"/>
          <w:b w:val="0"/>
          <w:bCs w:val="0"/>
        </w:rPr>
        <w:t>-места, подземные гаражи и автостоянки,</w:t>
      </w:r>
      <w:r w:rsidR="008448A8" w:rsidRPr="00C3517E">
        <w:rPr>
          <w:rStyle w:val="CharStyle6"/>
          <w:b w:val="0"/>
          <w:bCs w:val="0"/>
        </w:rPr>
        <w:t xml:space="preserve"> кладовые)</w:t>
      </w:r>
      <w:r w:rsidRPr="00C3517E">
        <w:rPr>
          <w:rStyle w:val="CharStyle6"/>
          <w:b w:val="0"/>
          <w:bCs w:val="0"/>
        </w:rPr>
        <w:t xml:space="preserve"> предусмотренные проектной документацией).</w:t>
      </w:r>
      <w:proofErr w:type="gramEnd"/>
    </w:p>
    <w:p w:rsidR="00273A09" w:rsidRPr="00C3517E" w:rsidRDefault="00902C35" w:rsidP="00A62E7C">
      <w:pPr>
        <w:pStyle w:val="Style4"/>
        <w:shd w:val="clear" w:color="auto" w:fill="auto"/>
        <w:spacing w:line="240" w:lineRule="auto"/>
        <w:ind w:right="-38" w:firstLine="284"/>
        <w:jc w:val="both"/>
      </w:pPr>
      <w:proofErr w:type="gramStart"/>
      <w:r w:rsidRPr="00C3517E">
        <w:rPr>
          <w:rStyle w:val="CharStyle6"/>
        </w:rPr>
        <w:t>Общее имущество</w:t>
      </w:r>
      <w:r w:rsidRPr="00C3517E">
        <w:rPr>
          <w:rStyle w:val="CharStyle5"/>
        </w:rPr>
        <w:t xml:space="preserve"> </w:t>
      </w:r>
      <w:r w:rsidR="00273A09" w:rsidRPr="00C3517E">
        <w:rPr>
          <w:rStyle w:val="CharStyle5"/>
          <w:lang w:eastAsia="en-US"/>
        </w:rPr>
        <w:t xml:space="preserve">- </w:t>
      </w:r>
      <w:r w:rsidR="00273A09" w:rsidRPr="00C3517E">
        <w:t>состав общего имущества в многоквартирном доме, в отношении которого осуществл</w:t>
      </w:r>
      <w:r w:rsidR="00273A09" w:rsidRPr="00C3517E">
        <w:t>я</w:t>
      </w:r>
      <w:r w:rsidR="00273A09" w:rsidRPr="00C3517E">
        <w:t xml:space="preserve">ется управление, определен в соответствии с </w:t>
      </w:r>
      <w:r w:rsidR="00D909A8" w:rsidRPr="00C3517E">
        <w:t>п</w:t>
      </w:r>
      <w:r w:rsidR="00273A09" w:rsidRPr="00C3517E">
        <w:t xml:space="preserve">остановлением Правительства РФ от 13 августа 2006 г. №491 </w:t>
      </w:r>
      <w:r w:rsidR="00D909A8" w:rsidRPr="00C3517E">
        <w:t>«</w:t>
      </w:r>
      <w:r w:rsidR="00273A09" w:rsidRPr="00C3517E">
        <w:t>Об утверждении Правил содержания общего имущества в многоквартирном доме и Правил изменения размера пл</w:t>
      </w:r>
      <w:r w:rsidR="00273A09" w:rsidRPr="00C3517E">
        <w:t>а</w:t>
      </w:r>
      <w:r w:rsidR="00273A09" w:rsidRPr="00C3517E">
        <w:t>ты за содержание жилого помещения в случае оказания услуг и выполнения работ по управлению, содержанию и ремонту общего имущества в многоквартирном</w:t>
      </w:r>
      <w:proofErr w:type="gramEnd"/>
      <w:r w:rsidR="00273A09" w:rsidRPr="00C3517E">
        <w:t xml:space="preserve"> </w:t>
      </w:r>
      <w:proofErr w:type="gramStart"/>
      <w:r w:rsidR="00273A09" w:rsidRPr="00C3517E">
        <w:t>доме</w:t>
      </w:r>
      <w:proofErr w:type="gramEnd"/>
      <w:r w:rsidR="00273A09" w:rsidRPr="00C3517E">
        <w:t xml:space="preserve"> ненадлежащего качества и (или) с перерывами, превыша</w:t>
      </w:r>
      <w:r w:rsidR="00273A09" w:rsidRPr="00C3517E">
        <w:t>ю</w:t>
      </w:r>
      <w:r w:rsidR="00273A09" w:rsidRPr="00C3517E">
        <w:t>щими установленную продолжительность</w:t>
      </w:r>
      <w:r w:rsidR="00D909A8" w:rsidRPr="00C3517E">
        <w:t>»</w:t>
      </w:r>
      <w:r w:rsidR="00273A09" w:rsidRPr="00C3517E">
        <w:t>.</w:t>
      </w:r>
    </w:p>
    <w:p w:rsidR="00902C35" w:rsidRPr="00C3517E" w:rsidRDefault="00902C35" w:rsidP="00A62E7C">
      <w:pPr>
        <w:pStyle w:val="Style4"/>
        <w:shd w:val="clear" w:color="auto" w:fill="auto"/>
        <w:spacing w:line="240" w:lineRule="auto"/>
        <w:ind w:right="-38" w:firstLine="284"/>
        <w:jc w:val="both"/>
        <w:rPr>
          <w:rStyle w:val="CharStyle5"/>
        </w:rPr>
      </w:pPr>
      <w:r w:rsidRPr="00C3517E">
        <w:rPr>
          <w:rStyle w:val="CharStyle6"/>
        </w:rPr>
        <w:t>ЖКУ</w:t>
      </w:r>
      <w:r w:rsidRPr="00C3517E">
        <w:rPr>
          <w:rStyle w:val="CharStyle5"/>
        </w:rPr>
        <w:t xml:space="preserve">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>жилищные, коммунальные и иные работы и услуги, предоставляемые</w:t>
      </w:r>
      <w:r w:rsidRPr="00C3517E">
        <w:rPr>
          <w:rStyle w:val="CharStyle6"/>
        </w:rPr>
        <w:t xml:space="preserve"> Собственнику</w:t>
      </w:r>
      <w:r w:rsidR="00FE53A4" w:rsidRPr="00C3517E">
        <w:rPr>
          <w:rStyle w:val="CharStyle5"/>
        </w:rPr>
        <w:t>.</w:t>
      </w:r>
    </w:p>
    <w:p w:rsidR="009A36C8" w:rsidRPr="00C3517E" w:rsidRDefault="009A36C8" w:rsidP="00A62E7C">
      <w:pPr>
        <w:pStyle w:val="Style4"/>
        <w:shd w:val="clear" w:color="auto" w:fill="auto"/>
        <w:spacing w:line="240" w:lineRule="auto"/>
        <w:ind w:right="-38" w:firstLine="284"/>
        <w:jc w:val="both"/>
        <w:rPr>
          <w:b/>
        </w:rPr>
      </w:pPr>
      <w:r w:rsidRPr="00C3517E">
        <w:rPr>
          <w:b/>
        </w:rPr>
        <w:t>Плата за жилое помещение и коммунальные услуги -</w:t>
      </w:r>
      <w:r w:rsidRPr="00C3517E">
        <w:t xml:space="preserve"> плата за содержание жилого помещения, коммунал</w:t>
      </w:r>
      <w:r w:rsidRPr="00C3517E">
        <w:t>ь</w:t>
      </w:r>
      <w:r w:rsidRPr="00C3517E">
        <w:t>ные услуги и взнос на капитальный ремонт.</w:t>
      </w:r>
      <w:r w:rsidRPr="00C3517E">
        <w:rPr>
          <w:b/>
        </w:rPr>
        <w:t xml:space="preserve"> </w:t>
      </w:r>
    </w:p>
    <w:p w:rsidR="00593E50" w:rsidRPr="00C3517E" w:rsidRDefault="00593E50" w:rsidP="00A62E7C">
      <w:pPr>
        <w:pStyle w:val="Style4"/>
        <w:shd w:val="clear" w:color="auto" w:fill="auto"/>
        <w:spacing w:line="240" w:lineRule="auto"/>
        <w:ind w:right="-38" w:firstLine="284"/>
        <w:jc w:val="both"/>
      </w:pPr>
      <w:r w:rsidRPr="00C3517E">
        <w:rPr>
          <w:b/>
        </w:rPr>
        <w:t>Плата за содержание жилого помещения</w:t>
      </w:r>
      <w:r w:rsidRPr="00C3517E">
        <w:t xml:space="preserve"> - плата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</w:t>
      </w:r>
      <w:r w:rsidRPr="00C3517E">
        <w:t>о</w:t>
      </w:r>
      <w:r w:rsidRPr="00C3517E">
        <w:t>требляемые при использовании и содержании общего имущества в многоквартирном доме</w:t>
      </w:r>
      <w:r w:rsidR="00E87EA1" w:rsidRPr="00C3517E">
        <w:t>.</w:t>
      </w:r>
    </w:p>
    <w:p w:rsidR="0029720D" w:rsidRPr="00C3517E" w:rsidRDefault="00FE53A4" w:rsidP="00A62E7C">
      <w:pPr>
        <w:pStyle w:val="Style11"/>
        <w:shd w:val="clear" w:color="auto" w:fill="auto"/>
        <w:spacing w:line="240" w:lineRule="auto"/>
        <w:ind w:right="-38" w:firstLine="284"/>
        <w:jc w:val="both"/>
        <w:rPr>
          <w:rStyle w:val="blk"/>
        </w:rPr>
      </w:pPr>
      <w:proofErr w:type="gramStart"/>
      <w:r w:rsidRPr="00C3517E">
        <w:rPr>
          <w:rStyle w:val="blk"/>
          <w:b/>
        </w:rPr>
        <w:t>Неполная оплата</w:t>
      </w:r>
      <w:r w:rsidR="0029720D" w:rsidRPr="00C3517E">
        <w:rPr>
          <w:rStyle w:val="blk"/>
          <w:b/>
        </w:rPr>
        <w:t xml:space="preserve"> потребителем коммунальной услуги</w:t>
      </w:r>
      <w:r w:rsidR="0029720D" w:rsidRPr="00C3517E">
        <w:rPr>
          <w:rStyle w:val="blk"/>
        </w:rPr>
        <w:t xml:space="preserve"> </w:t>
      </w:r>
      <w:r w:rsidR="00EB7665" w:rsidRPr="00C3517E">
        <w:rPr>
          <w:rStyle w:val="blk"/>
        </w:rPr>
        <w:t xml:space="preserve">– это </w:t>
      </w:r>
      <w:r w:rsidR="0029720D" w:rsidRPr="00C3517E">
        <w:rPr>
          <w:rStyle w:val="blk"/>
        </w:rPr>
        <w:t>наличие у потребителя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</w:t>
      </w:r>
      <w:r w:rsidR="0029720D" w:rsidRPr="00C3517E">
        <w:rPr>
          <w:rStyle w:val="blk"/>
        </w:rPr>
        <w:t>т</w:t>
      </w:r>
      <w:r w:rsidR="0029720D" w:rsidRPr="00C3517E">
        <w:rPr>
          <w:rStyle w:val="blk"/>
        </w:rPr>
        <w:t>ствия индивидуального или общего (квартирного) прибора учета и тарифа на соответству</w:t>
      </w:r>
      <w:r w:rsidR="00154E74" w:rsidRPr="00C3517E">
        <w:rPr>
          <w:rStyle w:val="blk"/>
        </w:rPr>
        <w:t>ющий вид коммунал</w:t>
      </w:r>
      <w:r w:rsidR="00154E74" w:rsidRPr="00C3517E">
        <w:rPr>
          <w:rStyle w:val="blk"/>
        </w:rPr>
        <w:t>ь</w:t>
      </w:r>
      <w:r w:rsidR="00154E74" w:rsidRPr="00C3517E">
        <w:rPr>
          <w:rStyle w:val="blk"/>
        </w:rPr>
        <w:t>ного ресурса.</w:t>
      </w:r>
      <w:proofErr w:type="gramEnd"/>
    </w:p>
    <w:p w:rsidR="0058382F" w:rsidRPr="00C3517E" w:rsidRDefault="0058382F" w:rsidP="00A62E7C">
      <w:pPr>
        <w:pStyle w:val="Style11"/>
        <w:shd w:val="clear" w:color="auto" w:fill="auto"/>
        <w:spacing w:line="240" w:lineRule="auto"/>
        <w:ind w:right="-38" w:firstLine="284"/>
        <w:jc w:val="both"/>
      </w:pPr>
      <w:r w:rsidRPr="00C3517E">
        <w:rPr>
          <w:b/>
        </w:rPr>
        <w:t>Совет многоквартирного дома</w:t>
      </w:r>
      <w:r w:rsidRPr="00C3517E">
        <w:t xml:space="preserve"> - это орган, выступающий в роли уполномоченного представителя интересов собственников помещений в многоквартирном доме.</w:t>
      </w:r>
    </w:p>
    <w:p w:rsidR="00154E74" w:rsidRPr="00C3517E" w:rsidRDefault="00154E74" w:rsidP="00A62E7C">
      <w:pPr>
        <w:pStyle w:val="Style11"/>
        <w:shd w:val="clear" w:color="auto" w:fill="auto"/>
        <w:spacing w:line="240" w:lineRule="auto"/>
        <w:ind w:right="-38" w:firstLine="284"/>
        <w:jc w:val="both"/>
        <w:rPr>
          <w:bCs/>
        </w:rPr>
      </w:pPr>
      <w:r w:rsidRPr="00C3517E">
        <w:rPr>
          <w:rStyle w:val="CharStyle15"/>
        </w:rPr>
        <w:t xml:space="preserve">ЕПД – </w:t>
      </w:r>
      <w:r w:rsidRPr="00C3517E">
        <w:rPr>
          <w:rStyle w:val="CharStyle15"/>
          <w:b w:val="0"/>
        </w:rPr>
        <w:t>это</w:t>
      </w:r>
      <w:r w:rsidRPr="00C3517E">
        <w:rPr>
          <w:rStyle w:val="CharStyle15"/>
        </w:rPr>
        <w:t xml:space="preserve"> </w:t>
      </w:r>
      <w:r w:rsidRPr="00C3517E">
        <w:rPr>
          <w:bCs/>
        </w:rPr>
        <w:t>платежный документ для внесения платы за жилое помещение и предоставленных коммунальных и иных услуг.</w:t>
      </w:r>
    </w:p>
    <w:p w:rsidR="003E5F07" w:rsidRPr="00C3517E" w:rsidRDefault="003E5F07" w:rsidP="00A62E7C">
      <w:pPr>
        <w:widowControl/>
        <w:ind w:right="-38" w:firstLine="284"/>
        <w:rPr>
          <w:rStyle w:val="CharStyle22"/>
          <w:color w:val="auto"/>
        </w:rPr>
      </w:pPr>
      <w:bookmarkStart w:id="1" w:name="bookmark0"/>
      <w:r w:rsidRPr="00C3517E">
        <w:rPr>
          <w:rStyle w:val="CharStyle22"/>
          <w:b w:val="0"/>
          <w:bCs w:val="0"/>
          <w:color w:val="auto"/>
        </w:rPr>
        <w:br w:type="page"/>
      </w:r>
    </w:p>
    <w:p w:rsidR="00902C35" w:rsidRPr="00C3517E" w:rsidRDefault="00902C35" w:rsidP="00A62E7C">
      <w:pPr>
        <w:pStyle w:val="Style21"/>
        <w:keepNext/>
        <w:keepLines/>
        <w:numPr>
          <w:ilvl w:val="0"/>
          <w:numId w:val="44"/>
        </w:numPr>
        <w:shd w:val="clear" w:color="auto" w:fill="auto"/>
        <w:spacing w:line="240" w:lineRule="auto"/>
        <w:ind w:left="0" w:right="-38" w:firstLine="284"/>
        <w:jc w:val="center"/>
      </w:pPr>
      <w:r w:rsidRPr="00C3517E">
        <w:rPr>
          <w:rStyle w:val="CharStyle22"/>
          <w:b/>
          <w:bCs/>
        </w:rPr>
        <w:lastRenderedPageBreak/>
        <w:t>ПРЕДМЕТ ДОГОВОРА</w:t>
      </w:r>
      <w:bookmarkEnd w:id="1"/>
    </w:p>
    <w:p w:rsidR="00902C35" w:rsidRPr="00C3517E" w:rsidRDefault="00902C35" w:rsidP="004E1AD6">
      <w:pPr>
        <w:pStyle w:val="Style4"/>
        <w:numPr>
          <w:ilvl w:val="1"/>
          <w:numId w:val="45"/>
        </w:numPr>
        <w:shd w:val="clear" w:color="auto" w:fill="auto"/>
        <w:tabs>
          <w:tab w:val="left" w:pos="993"/>
        </w:tabs>
        <w:spacing w:line="240" w:lineRule="auto"/>
        <w:ind w:right="-38" w:firstLine="284"/>
        <w:jc w:val="both"/>
        <w:rPr>
          <w:rStyle w:val="CharStyle20"/>
          <w:bCs w:val="0"/>
        </w:rPr>
      </w:pPr>
      <w:r w:rsidRPr="00C3517E">
        <w:rPr>
          <w:rStyle w:val="CharStyle20"/>
          <w:b w:val="0"/>
        </w:rPr>
        <w:t>По договору управления многоквартирны</w:t>
      </w:r>
      <w:r w:rsidR="007B16FE" w:rsidRPr="00C3517E">
        <w:rPr>
          <w:rStyle w:val="CharStyle20"/>
          <w:b w:val="0"/>
        </w:rPr>
        <w:t xml:space="preserve">м домом Управляющая </w:t>
      </w:r>
      <w:r w:rsidR="00715957" w:rsidRPr="00C3517E">
        <w:rPr>
          <w:rStyle w:val="CharStyle20"/>
          <w:b w:val="0"/>
        </w:rPr>
        <w:t>организация</w:t>
      </w:r>
      <w:r w:rsidR="007B16FE" w:rsidRPr="00C3517E">
        <w:rPr>
          <w:rStyle w:val="CharStyle20"/>
          <w:b w:val="0"/>
        </w:rPr>
        <w:t xml:space="preserve">  по заданию </w:t>
      </w:r>
      <w:r w:rsidRPr="00C3517E">
        <w:rPr>
          <w:rStyle w:val="CharStyle20"/>
          <w:b w:val="0"/>
        </w:rPr>
        <w:t>собственн</w:t>
      </w:r>
      <w:r w:rsidRPr="00C3517E">
        <w:rPr>
          <w:rStyle w:val="CharStyle20"/>
          <w:b w:val="0"/>
        </w:rPr>
        <w:t>и</w:t>
      </w:r>
      <w:r w:rsidRPr="00C3517E">
        <w:rPr>
          <w:rStyle w:val="CharStyle20"/>
          <w:b w:val="0"/>
        </w:rPr>
        <w:t>ков помещений в многоквартирном доме, а также лиц, принявших от Застройщика помещения, в течение согл</w:t>
      </w:r>
      <w:r w:rsidRPr="00C3517E">
        <w:rPr>
          <w:rStyle w:val="CharStyle20"/>
          <w:b w:val="0"/>
        </w:rPr>
        <w:t>а</w:t>
      </w:r>
      <w:r w:rsidRPr="00C3517E">
        <w:rPr>
          <w:rStyle w:val="CharStyle20"/>
          <w:b w:val="0"/>
        </w:rPr>
        <w:t>сованного срока за плату обязуется выполнять работы и оказывать услуги по управлению многоквартирным д</w:t>
      </w:r>
      <w:r w:rsidRPr="00C3517E">
        <w:rPr>
          <w:rStyle w:val="CharStyle20"/>
          <w:b w:val="0"/>
        </w:rPr>
        <w:t>о</w:t>
      </w:r>
      <w:r w:rsidRPr="00C3517E">
        <w:rPr>
          <w:rStyle w:val="CharStyle20"/>
          <w:b w:val="0"/>
        </w:rPr>
        <w:t xml:space="preserve">мом, </w:t>
      </w:r>
      <w:r w:rsidR="007B16FE" w:rsidRPr="00C3517E">
        <w:rPr>
          <w:rStyle w:val="CharStyle20"/>
          <w:b w:val="0"/>
        </w:rPr>
        <w:t xml:space="preserve">расположенного по адресу: </w:t>
      </w:r>
      <w:r w:rsidR="007200B0" w:rsidRPr="00C3517E">
        <w:rPr>
          <w:rStyle w:val="CharStyle20"/>
          <w:b w:val="0"/>
        </w:rPr>
        <w:t xml:space="preserve">Республика Татарстан, </w:t>
      </w:r>
      <w:r w:rsidR="00823C9F" w:rsidRPr="00C3517E">
        <w:rPr>
          <w:rStyle w:val="CharStyle20"/>
        </w:rPr>
        <w:t xml:space="preserve">город </w:t>
      </w:r>
      <w:r w:rsidR="00B34461" w:rsidRPr="00C3517E">
        <w:rPr>
          <w:rStyle w:val="CharStyle20"/>
        </w:rPr>
        <w:t>Набережные Челны</w:t>
      </w:r>
      <w:r w:rsidR="00823C9F" w:rsidRPr="00C3517E">
        <w:rPr>
          <w:rStyle w:val="CharStyle20"/>
        </w:rPr>
        <w:t xml:space="preserve">, </w:t>
      </w:r>
      <w:r w:rsidR="00DD5BA3" w:rsidRPr="00C3517E">
        <w:rPr>
          <w:rStyle w:val="CharStyle20"/>
        </w:rPr>
        <w:t xml:space="preserve">улица </w:t>
      </w:r>
      <w:proofErr w:type="spellStart"/>
      <w:r w:rsidR="00B34461" w:rsidRPr="00C3517E">
        <w:rPr>
          <w:rStyle w:val="CharStyle20"/>
        </w:rPr>
        <w:t>Вазила</w:t>
      </w:r>
      <w:proofErr w:type="spellEnd"/>
      <w:r w:rsidR="00B34461" w:rsidRPr="00C3517E">
        <w:rPr>
          <w:rStyle w:val="CharStyle20"/>
        </w:rPr>
        <w:t xml:space="preserve"> </w:t>
      </w:r>
      <w:proofErr w:type="spellStart"/>
      <w:r w:rsidR="00B34461" w:rsidRPr="00C3517E">
        <w:rPr>
          <w:rStyle w:val="CharStyle20"/>
        </w:rPr>
        <w:t>Мавликова</w:t>
      </w:r>
      <w:proofErr w:type="spellEnd"/>
      <w:r w:rsidR="003D023A" w:rsidRPr="00C3517E">
        <w:rPr>
          <w:rStyle w:val="CharStyle20"/>
        </w:rPr>
        <w:t xml:space="preserve">, </w:t>
      </w:r>
      <w:r w:rsidR="00B34461" w:rsidRPr="00C3517E">
        <w:rPr>
          <w:rStyle w:val="CharStyle20"/>
        </w:rPr>
        <w:t>дом №1</w:t>
      </w:r>
      <w:r w:rsidRPr="00C3517E">
        <w:rPr>
          <w:rStyle w:val="CharStyle20"/>
          <w:b w:val="0"/>
        </w:rPr>
        <w:t xml:space="preserve">; </w:t>
      </w:r>
      <w:proofErr w:type="gramStart"/>
      <w:r w:rsidRPr="00C3517E">
        <w:rPr>
          <w:rStyle w:val="CharStyle20"/>
          <w:b w:val="0"/>
        </w:rPr>
        <w:t>оказывать услуги и выполнять работы по надлежащему содержанию и ремонт</w:t>
      </w:r>
      <w:r w:rsidR="00C31D89" w:rsidRPr="00C3517E">
        <w:rPr>
          <w:rStyle w:val="CharStyle20"/>
          <w:b w:val="0"/>
        </w:rPr>
        <w:t>у общего имущества в т</w:t>
      </w:r>
      <w:r w:rsidR="00C31D89" w:rsidRPr="00C3517E">
        <w:rPr>
          <w:rStyle w:val="CharStyle20"/>
          <w:b w:val="0"/>
        </w:rPr>
        <w:t>а</w:t>
      </w:r>
      <w:r w:rsidR="00C31D89" w:rsidRPr="00C3517E">
        <w:rPr>
          <w:rStyle w:val="CharStyle20"/>
          <w:b w:val="0"/>
        </w:rPr>
        <w:t>ком доме,</w:t>
      </w:r>
      <w:r w:rsidRPr="00C3517E">
        <w:rPr>
          <w:rStyle w:val="CharStyle20"/>
          <w:b w:val="0"/>
        </w:rPr>
        <w:t xml:space="preserve"> </w:t>
      </w:r>
      <w:r w:rsidR="00C31D89" w:rsidRPr="00C3517E">
        <w:rPr>
          <w:bCs/>
        </w:rPr>
        <w:t xml:space="preserve">решению вопросов пользования указанным имуществом, </w:t>
      </w:r>
      <w:r w:rsidRPr="00C3517E">
        <w:rPr>
          <w:rStyle w:val="CharStyle20"/>
          <w:b w:val="0"/>
        </w:rPr>
        <w:t>предоставлять коммунальные услуги со</w:t>
      </w:r>
      <w:r w:rsidRPr="00C3517E">
        <w:rPr>
          <w:rStyle w:val="CharStyle20"/>
          <w:b w:val="0"/>
        </w:rPr>
        <w:t>б</w:t>
      </w:r>
      <w:r w:rsidRPr="00C3517E">
        <w:rPr>
          <w:rStyle w:val="CharStyle20"/>
          <w:b w:val="0"/>
        </w:rPr>
        <w:t>ственникам помещений в таком доме и пользующимся помещениями в этом доме лицам,</w:t>
      </w:r>
      <w:r w:rsidR="001B0963" w:rsidRPr="00C3517E">
        <w:rPr>
          <w:rStyle w:val="CharStyle20"/>
          <w:b w:val="0"/>
        </w:rPr>
        <w:t xml:space="preserve"> (</w:t>
      </w:r>
      <w:r w:rsidR="00C31D89" w:rsidRPr="00C3517E">
        <w:rPr>
          <w:bCs/>
        </w:rPr>
        <w:t>постоянную готовность инженерных коммуникаций и другого оборудования, входящих в состав общего имущества собственников п</w:t>
      </w:r>
      <w:r w:rsidR="00C31D89" w:rsidRPr="00C3517E">
        <w:rPr>
          <w:bCs/>
        </w:rPr>
        <w:t>о</w:t>
      </w:r>
      <w:r w:rsidR="00C31D89" w:rsidRPr="00C3517E">
        <w:rPr>
          <w:bCs/>
        </w:rPr>
        <w:t>мещений в многоквартирном доме, к предоставлению коммунальных услуг</w:t>
      </w:r>
      <w:r w:rsidR="00814920" w:rsidRPr="00C3517E">
        <w:rPr>
          <w:bCs/>
        </w:rPr>
        <w:t>*</w:t>
      </w:r>
      <w:r w:rsidR="001B0963" w:rsidRPr="00C3517E">
        <w:rPr>
          <w:bCs/>
        </w:rPr>
        <w:t>)</w:t>
      </w:r>
      <w:r w:rsidR="00C31D89" w:rsidRPr="00C3517E">
        <w:rPr>
          <w:bCs/>
        </w:rPr>
        <w:t xml:space="preserve">, </w:t>
      </w:r>
      <w:r w:rsidRPr="00C3517E">
        <w:rPr>
          <w:rStyle w:val="CharStyle20"/>
          <w:b w:val="0"/>
        </w:rPr>
        <w:t>осуществлять иную направленную на</w:t>
      </w:r>
      <w:proofErr w:type="gramEnd"/>
      <w:r w:rsidRPr="00C3517E">
        <w:rPr>
          <w:rStyle w:val="CharStyle20"/>
          <w:b w:val="0"/>
        </w:rPr>
        <w:t xml:space="preserve"> достижение целей управления многоквартирным домом деятельность.</w:t>
      </w:r>
    </w:p>
    <w:p w:rsidR="00273A09" w:rsidRPr="00C3517E" w:rsidRDefault="00273A09" w:rsidP="004E1AD6">
      <w:pPr>
        <w:pStyle w:val="Style4"/>
        <w:numPr>
          <w:ilvl w:val="1"/>
          <w:numId w:val="45"/>
        </w:numPr>
        <w:shd w:val="clear" w:color="auto" w:fill="auto"/>
        <w:tabs>
          <w:tab w:val="left" w:pos="993"/>
        </w:tabs>
        <w:spacing w:line="240" w:lineRule="auto"/>
        <w:ind w:right="-38" w:firstLine="284"/>
        <w:jc w:val="both"/>
      </w:pPr>
      <w:r w:rsidRPr="00C3517E">
        <w:t xml:space="preserve">Состав Общего имущества многоквартирного дома (далее – Общее имущество), в отношении которого осуществляется управление по настоящему </w:t>
      </w:r>
      <w:r w:rsidR="006369FF" w:rsidRPr="00C3517E">
        <w:t>договору, указан в Приложении №2</w:t>
      </w:r>
      <w:r w:rsidRPr="00C3517E">
        <w:t>.</w:t>
      </w:r>
    </w:p>
    <w:p w:rsidR="00902C35" w:rsidRPr="00C3517E" w:rsidRDefault="00902C35" w:rsidP="004E1AD6">
      <w:pPr>
        <w:pStyle w:val="Style4"/>
        <w:numPr>
          <w:ilvl w:val="1"/>
          <w:numId w:val="45"/>
        </w:numPr>
        <w:shd w:val="clear" w:color="auto" w:fill="auto"/>
        <w:tabs>
          <w:tab w:val="left" w:pos="993"/>
          <w:tab w:val="left" w:pos="1042"/>
        </w:tabs>
        <w:spacing w:line="240" w:lineRule="auto"/>
        <w:ind w:right="-38" w:firstLine="284"/>
        <w:jc w:val="both"/>
      </w:pPr>
      <w:r w:rsidRPr="00C3517E">
        <w:rPr>
          <w:rStyle w:val="CharStyle20"/>
        </w:rPr>
        <w:t xml:space="preserve">Управляющая </w:t>
      </w:r>
      <w:r w:rsidR="00715957" w:rsidRPr="00C3517E">
        <w:rPr>
          <w:rStyle w:val="CharStyle20"/>
        </w:rPr>
        <w:t>организация</w:t>
      </w:r>
      <w:r w:rsidRPr="00C3517E">
        <w:rPr>
          <w:rStyle w:val="CharStyle5"/>
        </w:rPr>
        <w:t xml:space="preserve"> выполняет поручение</w:t>
      </w:r>
      <w:r w:rsidRPr="00C3517E">
        <w:rPr>
          <w:rStyle w:val="CharStyle20"/>
        </w:rPr>
        <w:t xml:space="preserve"> Собственника</w:t>
      </w:r>
      <w:r w:rsidRPr="00C3517E">
        <w:rPr>
          <w:rStyle w:val="CharStyle5"/>
        </w:rPr>
        <w:t xml:space="preserve"> путем заключения от своего имени </w:t>
      </w:r>
      <w:r w:rsidRPr="00C3517E">
        <w:rPr>
          <w:rStyle w:val="CharStyle24"/>
        </w:rPr>
        <w:t>и за счет</w:t>
      </w:r>
      <w:r w:rsidRPr="00C3517E">
        <w:rPr>
          <w:rStyle w:val="CharStyle20"/>
        </w:rPr>
        <w:t xml:space="preserve"> Собственника</w:t>
      </w:r>
      <w:r w:rsidRPr="00C3517E">
        <w:rPr>
          <w:rStyle w:val="CharStyle24"/>
        </w:rPr>
        <w:t xml:space="preserve"> договоров на предоставление</w:t>
      </w:r>
      <w:r w:rsidRPr="00C3517E">
        <w:rPr>
          <w:rStyle w:val="CharStyle20"/>
        </w:rPr>
        <w:t xml:space="preserve"> ЖКУ</w:t>
      </w:r>
      <w:r w:rsidRPr="00C3517E">
        <w:rPr>
          <w:rStyle w:val="CharStyle24"/>
        </w:rPr>
        <w:t xml:space="preserve"> с Поставщиками</w:t>
      </w:r>
      <w:r w:rsidRPr="00C3517E">
        <w:rPr>
          <w:rStyle w:val="CharStyle20"/>
        </w:rPr>
        <w:t xml:space="preserve"> ЖКУ.</w:t>
      </w:r>
    </w:p>
    <w:p w:rsidR="00902C35" w:rsidRPr="00C3517E" w:rsidRDefault="00902C35" w:rsidP="004E1AD6">
      <w:pPr>
        <w:pStyle w:val="Style4"/>
        <w:numPr>
          <w:ilvl w:val="1"/>
          <w:numId w:val="45"/>
        </w:numPr>
        <w:spacing w:line="240" w:lineRule="auto"/>
        <w:ind w:right="-38" w:firstLine="284"/>
        <w:jc w:val="both"/>
        <w:rPr>
          <w:rStyle w:val="CharStyle5"/>
        </w:rPr>
      </w:pPr>
      <w:r w:rsidRPr="00C3517E">
        <w:rPr>
          <w:rStyle w:val="CharStyle5"/>
        </w:rPr>
        <w:t xml:space="preserve">Технические и эксплуатационные характеристики </w:t>
      </w:r>
      <w:r w:rsidR="006B6DA9" w:rsidRPr="00C3517E">
        <w:t xml:space="preserve">многоквартирного дома </w:t>
      </w:r>
      <w:r w:rsidRPr="00C3517E">
        <w:rPr>
          <w:rStyle w:val="CharStyle5"/>
        </w:rPr>
        <w:t>определены паспортом мног</w:t>
      </w:r>
      <w:r w:rsidRPr="00C3517E">
        <w:rPr>
          <w:rStyle w:val="CharStyle5"/>
        </w:rPr>
        <w:t>о</w:t>
      </w:r>
      <w:r w:rsidRPr="00C3517E">
        <w:rPr>
          <w:rStyle w:val="CharStyle5"/>
        </w:rPr>
        <w:t>квартирного дома.</w:t>
      </w:r>
    </w:p>
    <w:p w:rsidR="00902C35" w:rsidRPr="00C3517E" w:rsidRDefault="00C81140" w:rsidP="004E1AD6">
      <w:pPr>
        <w:pStyle w:val="Style4"/>
        <w:spacing w:line="240" w:lineRule="auto"/>
        <w:ind w:right="-38" w:firstLine="284"/>
        <w:jc w:val="both"/>
        <w:rPr>
          <w:rStyle w:val="CharStyle5"/>
          <w:lang w:eastAsia="en-US"/>
        </w:rPr>
      </w:pPr>
      <w:r w:rsidRPr="00C3517E">
        <w:rPr>
          <w:rStyle w:val="CharStyle5"/>
        </w:rPr>
        <w:t>1.5.</w:t>
      </w:r>
      <w:r w:rsidR="00EF4F66" w:rsidRPr="00C3517E">
        <w:rPr>
          <w:rStyle w:val="CharStyle5"/>
        </w:rPr>
        <w:tab/>
      </w:r>
      <w:r w:rsidR="00902C35" w:rsidRPr="00C3517E">
        <w:rPr>
          <w:rStyle w:val="CharStyle5"/>
        </w:rPr>
        <w:t>Границы ответственности за эксплуатацию инженерных сетей, устройств и сооружений устанавливаются соответствующим Актом между</w:t>
      </w:r>
      <w:r w:rsidR="00902C35" w:rsidRPr="00C3517E">
        <w:rPr>
          <w:rStyle w:val="CharStyle23"/>
        </w:rPr>
        <w:t xml:space="preserve"> Управляющей </w:t>
      </w:r>
      <w:r w:rsidR="00715957" w:rsidRPr="00C3517E">
        <w:rPr>
          <w:rStyle w:val="CharStyle23"/>
        </w:rPr>
        <w:t>организацией</w:t>
      </w:r>
      <w:r w:rsidR="00902C35" w:rsidRPr="00C3517E">
        <w:rPr>
          <w:rStyle w:val="CharStyle5"/>
        </w:rPr>
        <w:t xml:space="preserve"> и</w:t>
      </w:r>
      <w:r w:rsidR="00902C35" w:rsidRPr="00C3517E">
        <w:rPr>
          <w:rStyle w:val="CharStyle23"/>
        </w:rPr>
        <w:t xml:space="preserve"> Собственником,</w:t>
      </w:r>
      <w:r w:rsidR="00902C35" w:rsidRPr="00C3517E">
        <w:rPr>
          <w:rStyle w:val="CharStyle5"/>
        </w:rPr>
        <w:t xml:space="preserve"> являющимся неотъемлемой частью настоящего Договора (Приложение </w:t>
      </w:r>
      <w:r w:rsidR="006369FF" w:rsidRPr="00C3517E">
        <w:rPr>
          <w:rStyle w:val="CharStyle5"/>
          <w:lang w:eastAsia="en-US"/>
        </w:rPr>
        <w:t>№ 3</w:t>
      </w:r>
      <w:r w:rsidR="00902C35" w:rsidRPr="00C3517E">
        <w:rPr>
          <w:rStyle w:val="CharStyle5"/>
          <w:lang w:eastAsia="en-US"/>
        </w:rPr>
        <w:t>).</w:t>
      </w:r>
    </w:p>
    <w:p w:rsidR="00273A09" w:rsidRPr="00C3517E" w:rsidRDefault="00C81140" w:rsidP="004E1AD6">
      <w:pPr>
        <w:pStyle w:val="Style4"/>
        <w:spacing w:line="240" w:lineRule="auto"/>
        <w:ind w:right="-38" w:firstLine="284"/>
        <w:jc w:val="both"/>
        <w:rPr>
          <w:rStyle w:val="CharStyle5"/>
          <w:lang w:eastAsia="en-US"/>
        </w:rPr>
      </w:pPr>
      <w:r w:rsidRPr="00C3517E">
        <w:rPr>
          <w:rStyle w:val="CharStyle5"/>
          <w:lang w:eastAsia="en-US"/>
        </w:rPr>
        <w:t>1.6</w:t>
      </w:r>
      <w:r w:rsidR="00273A09" w:rsidRPr="00C3517E">
        <w:rPr>
          <w:rStyle w:val="CharStyle5"/>
          <w:lang w:eastAsia="en-US"/>
        </w:rPr>
        <w:t>.</w:t>
      </w:r>
      <w:r w:rsidR="00EF4F66" w:rsidRPr="00C3517E">
        <w:tab/>
      </w:r>
      <w:r w:rsidR="00273A09" w:rsidRPr="00C3517E">
        <w:rPr>
          <w:rStyle w:val="CharStyle5"/>
          <w:lang w:eastAsia="en-US"/>
        </w:rPr>
        <w:t>Управляющая организация оказывает услуги и выполняет работы в объеме фактически собранных дене</w:t>
      </w:r>
      <w:r w:rsidR="00273A09" w:rsidRPr="00C3517E">
        <w:rPr>
          <w:rStyle w:val="CharStyle5"/>
          <w:lang w:eastAsia="en-US"/>
        </w:rPr>
        <w:t>ж</w:t>
      </w:r>
      <w:r w:rsidR="00273A09" w:rsidRPr="00C3517E">
        <w:rPr>
          <w:rStyle w:val="CharStyle5"/>
          <w:lang w:eastAsia="en-US"/>
        </w:rPr>
        <w:t>ных средств.</w:t>
      </w:r>
    </w:p>
    <w:p w:rsidR="00287613" w:rsidRPr="00C3517E" w:rsidRDefault="00A06472" w:rsidP="004E1AD6">
      <w:pPr>
        <w:pStyle w:val="Style4"/>
        <w:spacing w:line="240" w:lineRule="auto"/>
        <w:ind w:right="-38" w:firstLine="284"/>
        <w:jc w:val="both"/>
        <w:rPr>
          <w:rStyle w:val="CharStyle5"/>
          <w:lang w:eastAsia="en-US"/>
        </w:rPr>
      </w:pPr>
      <w:r w:rsidRPr="00C3517E">
        <w:rPr>
          <w:rStyle w:val="CharStyle5"/>
          <w:lang w:eastAsia="en-US"/>
        </w:rPr>
        <w:t>1.7</w:t>
      </w:r>
      <w:r w:rsidR="00BB6941" w:rsidRPr="00C3517E">
        <w:rPr>
          <w:rStyle w:val="CharStyle5"/>
          <w:lang w:eastAsia="en-US"/>
        </w:rPr>
        <w:t>.</w:t>
      </w:r>
      <w:r w:rsidR="00EF4F66" w:rsidRPr="00C3517E">
        <w:tab/>
      </w:r>
      <w:r w:rsidR="00BB6941" w:rsidRPr="00C3517E">
        <w:rPr>
          <w:rStyle w:val="CharStyle5"/>
          <w:lang w:eastAsia="en-US"/>
        </w:rPr>
        <w:t xml:space="preserve">Управляющая организация обеспечивает реализацию решений общего </w:t>
      </w:r>
      <w:r w:rsidR="00EB7665" w:rsidRPr="00C3517E">
        <w:rPr>
          <w:rStyle w:val="CharStyle5"/>
          <w:lang w:eastAsia="en-US"/>
        </w:rPr>
        <w:t>Собра</w:t>
      </w:r>
      <w:r w:rsidR="00BB6941" w:rsidRPr="00C3517E">
        <w:rPr>
          <w:rStyle w:val="CharStyle5"/>
          <w:lang w:eastAsia="en-US"/>
        </w:rPr>
        <w:t>ния Собственников, в том числе по вопросам использования и распоряжения общим имуществом в многоквартирном доме, вступает в соо</w:t>
      </w:r>
      <w:r w:rsidR="00BB6941" w:rsidRPr="00C3517E">
        <w:rPr>
          <w:rStyle w:val="CharStyle5"/>
          <w:lang w:eastAsia="en-US"/>
        </w:rPr>
        <w:t>т</w:t>
      </w:r>
      <w:r w:rsidR="00BB6941" w:rsidRPr="00C3517E">
        <w:rPr>
          <w:rStyle w:val="CharStyle5"/>
          <w:lang w:eastAsia="en-US"/>
        </w:rPr>
        <w:t>ветствующие договорные отношения с третьими лицами.</w:t>
      </w:r>
    </w:p>
    <w:p w:rsidR="001B5104" w:rsidRPr="00C3517E" w:rsidRDefault="00A06472" w:rsidP="004E1AD6">
      <w:pPr>
        <w:pStyle w:val="Style4"/>
        <w:spacing w:line="240" w:lineRule="auto"/>
        <w:ind w:right="-38" w:firstLine="284"/>
        <w:jc w:val="both"/>
        <w:rPr>
          <w:rStyle w:val="CharStyle22"/>
          <w:b w:val="0"/>
          <w:bCs w:val="0"/>
          <w:lang w:eastAsia="en-US"/>
        </w:rPr>
      </w:pPr>
      <w:r w:rsidRPr="00C3517E">
        <w:rPr>
          <w:rStyle w:val="CharStyle5"/>
          <w:lang w:eastAsia="en-US"/>
        </w:rPr>
        <w:t>1.8.</w:t>
      </w:r>
      <w:r w:rsidR="00EF4F66" w:rsidRPr="00C3517E">
        <w:rPr>
          <w:rStyle w:val="CharStyle5"/>
          <w:lang w:eastAsia="en-US"/>
        </w:rPr>
        <w:tab/>
      </w:r>
      <w:r w:rsidR="00BB6941" w:rsidRPr="00C3517E">
        <w:rPr>
          <w:rStyle w:val="CharStyle5"/>
          <w:lang w:eastAsia="en-US"/>
        </w:rPr>
        <w:t>Перечень оказываемых услуг и выполняемых работ по управлению многоквартирным домом и содерж</w:t>
      </w:r>
      <w:r w:rsidR="00BB6941" w:rsidRPr="00C3517E">
        <w:rPr>
          <w:rStyle w:val="CharStyle5"/>
          <w:lang w:eastAsia="en-US"/>
        </w:rPr>
        <w:t>а</w:t>
      </w:r>
      <w:r w:rsidR="00BB6941" w:rsidRPr="00C3517E">
        <w:rPr>
          <w:rStyle w:val="CharStyle5"/>
          <w:lang w:eastAsia="en-US"/>
        </w:rPr>
        <w:t>нию Общего имущества</w:t>
      </w:r>
      <w:r w:rsidR="006369FF" w:rsidRPr="00C3517E">
        <w:rPr>
          <w:rStyle w:val="CharStyle5"/>
          <w:lang w:eastAsia="en-US"/>
        </w:rPr>
        <w:t>, коммунальных услуг</w:t>
      </w:r>
      <w:r w:rsidR="002E5BE8" w:rsidRPr="00C3517E">
        <w:rPr>
          <w:rStyle w:val="CharStyle5"/>
          <w:lang w:eastAsia="en-US"/>
        </w:rPr>
        <w:t>,</w:t>
      </w:r>
      <w:r w:rsidR="00BB6941" w:rsidRPr="00C3517E">
        <w:rPr>
          <w:rStyle w:val="CharStyle5"/>
          <w:lang w:eastAsia="en-US"/>
        </w:rPr>
        <w:t xml:space="preserve"> </w:t>
      </w:r>
      <w:r w:rsidR="002E5BE8" w:rsidRPr="00C3517E">
        <w:rPr>
          <w:rStyle w:val="CharStyle5"/>
          <w:lang w:eastAsia="en-US"/>
        </w:rPr>
        <w:t>а также дополнительных услуг оказываемых управляющей орг</w:t>
      </w:r>
      <w:r w:rsidR="002E5BE8" w:rsidRPr="00C3517E">
        <w:rPr>
          <w:rStyle w:val="CharStyle5"/>
          <w:lang w:eastAsia="en-US"/>
        </w:rPr>
        <w:t>а</w:t>
      </w:r>
      <w:r w:rsidR="002E5BE8" w:rsidRPr="00C3517E">
        <w:rPr>
          <w:rStyle w:val="CharStyle5"/>
          <w:lang w:eastAsia="en-US"/>
        </w:rPr>
        <w:t xml:space="preserve">низацией </w:t>
      </w:r>
      <w:r w:rsidR="00BB6941" w:rsidRPr="00C3517E">
        <w:rPr>
          <w:rStyle w:val="CharStyle5"/>
          <w:lang w:eastAsia="en-US"/>
        </w:rPr>
        <w:t xml:space="preserve">указан в Приложении № </w:t>
      </w:r>
      <w:r w:rsidR="006369FF" w:rsidRPr="00C3517E">
        <w:rPr>
          <w:rStyle w:val="CharStyle5"/>
          <w:lang w:eastAsia="en-US"/>
        </w:rPr>
        <w:t>4</w:t>
      </w:r>
      <w:r w:rsidR="00BB6941" w:rsidRPr="00C3517E">
        <w:rPr>
          <w:rStyle w:val="CharStyle5"/>
          <w:lang w:eastAsia="en-US"/>
        </w:rPr>
        <w:t xml:space="preserve"> к настоящему договору. Перечень услуг и работ по настоящему Договору может быть изменен и дополнен в соответствии с требованиями действующего законодательства РФ, а также предложениями Собственник</w:t>
      </w:r>
      <w:bookmarkStart w:id="2" w:name="bookmark2"/>
      <w:r w:rsidR="00BB6941" w:rsidRPr="00C3517E">
        <w:rPr>
          <w:rStyle w:val="CharStyle5"/>
          <w:lang w:eastAsia="en-US"/>
        </w:rPr>
        <w:t>ов или управляющей организации.</w:t>
      </w:r>
      <w:r w:rsidR="00BB6941" w:rsidRPr="00C3517E">
        <w:rPr>
          <w:rStyle w:val="CharStyle22"/>
          <w:lang w:eastAsia="en-US"/>
        </w:rPr>
        <w:t xml:space="preserve"> </w:t>
      </w:r>
    </w:p>
    <w:p w:rsidR="006F5BC4" w:rsidRPr="00C3517E" w:rsidRDefault="00902C35" w:rsidP="004E1AD6">
      <w:pPr>
        <w:pStyle w:val="Style4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right="-38" w:firstLine="0"/>
        <w:jc w:val="center"/>
      </w:pPr>
      <w:r w:rsidRPr="00C3517E">
        <w:rPr>
          <w:rStyle w:val="CharStyle22"/>
        </w:rPr>
        <w:t>ОБЯЗАННОСТИ СТОРОН</w:t>
      </w:r>
      <w:bookmarkEnd w:id="2"/>
    </w:p>
    <w:p w:rsidR="00BB6941" w:rsidRPr="00C3517E" w:rsidRDefault="00287613" w:rsidP="004E1AD6">
      <w:pPr>
        <w:pStyle w:val="Style21"/>
        <w:keepNext/>
        <w:keepLines/>
        <w:shd w:val="clear" w:color="auto" w:fill="auto"/>
        <w:tabs>
          <w:tab w:val="left" w:pos="993"/>
        </w:tabs>
        <w:spacing w:line="240" w:lineRule="auto"/>
        <w:ind w:right="-38" w:firstLine="284"/>
        <w:jc w:val="both"/>
        <w:rPr>
          <w:rStyle w:val="CharStyle22"/>
          <w:b/>
          <w:bCs/>
        </w:rPr>
      </w:pPr>
      <w:bookmarkStart w:id="3" w:name="bookmark3"/>
      <w:r w:rsidRPr="00C3517E">
        <w:rPr>
          <w:rStyle w:val="CharStyle22"/>
          <w:bCs/>
        </w:rPr>
        <w:t>2</w:t>
      </w:r>
      <w:r w:rsidR="00093F4A" w:rsidRPr="00C3517E">
        <w:rPr>
          <w:rStyle w:val="CharStyle22"/>
          <w:bCs/>
        </w:rPr>
        <w:t>.1.</w:t>
      </w:r>
      <w:r w:rsidR="00093F4A" w:rsidRPr="00C3517E">
        <w:rPr>
          <w:rStyle w:val="CharStyle22"/>
          <w:bCs/>
        </w:rPr>
        <w:tab/>
      </w:r>
      <w:r w:rsidR="00093F4A" w:rsidRPr="00C3517E">
        <w:rPr>
          <w:rStyle w:val="CharStyle22"/>
          <w:b/>
          <w:bCs/>
        </w:rPr>
        <w:t xml:space="preserve">Управляющая организация </w:t>
      </w:r>
      <w:r w:rsidR="00154E74" w:rsidRPr="00C3517E">
        <w:rPr>
          <w:rStyle w:val="CharStyle22"/>
          <w:b/>
          <w:bCs/>
        </w:rPr>
        <w:t>обязана</w:t>
      </w:r>
      <w:r w:rsidR="00093F4A" w:rsidRPr="00C3517E">
        <w:rPr>
          <w:rStyle w:val="CharStyle22"/>
          <w:b/>
          <w:bCs/>
        </w:rPr>
        <w:t>:</w:t>
      </w:r>
    </w:p>
    <w:p w:rsidR="00BB6941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BB6941" w:rsidRPr="00C3517E">
        <w:rPr>
          <w:color w:val="auto"/>
          <w:sz w:val="22"/>
          <w:szCs w:val="22"/>
          <w:lang w:eastAsia="en-US"/>
        </w:rPr>
        <w:t>.1.</w:t>
      </w:r>
      <w:r w:rsidR="00EF4F66" w:rsidRPr="00C3517E">
        <w:rPr>
          <w:color w:val="auto"/>
          <w:sz w:val="22"/>
          <w:szCs w:val="22"/>
          <w:lang w:eastAsia="en-US"/>
        </w:rPr>
        <w:t>1.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Оказывать услуги и выполнять работы по управлению многоквартирным домом и содержанию Общего имущества в соответствии с действующим законодательством РФ и перечнем, указанным в Приложении №</w:t>
      </w:r>
      <w:r w:rsidR="00D80EC0" w:rsidRPr="00C3517E">
        <w:rPr>
          <w:color w:val="auto"/>
          <w:sz w:val="22"/>
          <w:szCs w:val="22"/>
          <w:lang w:eastAsia="en-US"/>
        </w:rPr>
        <w:t>4</w:t>
      </w:r>
      <w:r w:rsidR="00BB6941" w:rsidRPr="00C3517E">
        <w:rPr>
          <w:color w:val="auto"/>
          <w:sz w:val="22"/>
          <w:szCs w:val="22"/>
          <w:lang w:eastAsia="en-US"/>
        </w:rPr>
        <w:t xml:space="preserve"> к настоящему</w:t>
      </w:r>
      <w:r w:rsidR="00BB6941" w:rsidRPr="00C3517E">
        <w:rPr>
          <w:color w:val="auto"/>
          <w:spacing w:val="-13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договору.</w:t>
      </w:r>
      <w:r w:rsidR="00EA297B" w:rsidRPr="00C3517E">
        <w:rPr>
          <w:color w:val="auto"/>
          <w:sz w:val="22"/>
          <w:szCs w:val="22"/>
          <w:lang w:eastAsia="en-US"/>
        </w:rPr>
        <w:t xml:space="preserve">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Со</w:t>
      </w:r>
      <w:r w:rsidR="00EA297B" w:rsidRPr="00C3517E">
        <w:rPr>
          <w:color w:val="auto"/>
          <w:sz w:val="22"/>
          <w:szCs w:val="22"/>
          <w:lang w:eastAsia="en-US"/>
        </w:rPr>
        <w:t>б</w:t>
      </w:r>
      <w:r w:rsidR="00EA297B" w:rsidRPr="00C3517E">
        <w:rPr>
          <w:color w:val="auto"/>
          <w:sz w:val="22"/>
          <w:szCs w:val="22"/>
          <w:lang w:eastAsia="en-US"/>
        </w:rPr>
        <w:t>ственникам.</w:t>
      </w:r>
    </w:p>
    <w:p w:rsidR="00BB6941" w:rsidRPr="00C3517E" w:rsidRDefault="00287613" w:rsidP="004E1AD6">
      <w:pPr>
        <w:tabs>
          <w:tab w:val="left" w:pos="993"/>
          <w:tab w:val="left" w:pos="1236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EB7665" w:rsidRPr="00C3517E">
        <w:rPr>
          <w:color w:val="auto"/>
          <w:sz w:val="22"/>
          <w:szCs w:val="22"/>
          <w:lang w:eastAsia="en-US"/>
        </w:rPr>
        <w:t>.</w:t>
      </w:r>
      <w:r w:rsidR="00093F4A" w:rsidRPr="00C3517E">
        <w:rPr>
          <w:color w:val="auto"/>
          <w:sz w:val="22"/>
          <w:szCs w:val="22"/>
          <w:lang w:eastAsia="en-US"/>
        </w:rPr>
        <w:t>1.</w:t>
      </w:r>
      <w:r w:rsidR="00EB7665" w:rsidRPr="00C3517E">
        <w:rPr>
          <w:color w:val="auto"/>
          <w:sz w:val="22"/>
          <w:szCs w:val="22"/>
          <w:lang w:eastAsia="en-US"/>
        </w:rPr>
        <w:t>2.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 xml:space="preserve">Обеспечить, путем заключения договоров с </w:t>
      </w:r>
      <w:proofErr w:type="spellStart"/>
      <w:r w:rsidR="00BB6941" w:rsidRPr="00C3517E">
        <w:rPr>
          <w:color w:val="auto"/>
          <w:sz w:val="22"/>
          <w:szCs w:val="22"/>
          <w:lang w:eastAsia="en-US"/>
        </w:rPr>
        <w:t>ресурсоснабжающими</w:t>
      </w:r>
      <w:proofErr w:type="spellEnd"/>
      <w:r w:rsidR="00BB6941" w:rsidRPr="00C3517E">
        <w:rPr>
          <w:color w:val="auto"/>
          <w:sz w:val="22"/>
          <w:szCs w:val="22"/>
          <w:lang w:eastAsia="en-US"/>
        </w:rPr>
        <w:t xml:space="preserve"> организациями, предоставление Собственникам и Пользователям помещений коммунальных услуг надлежащего качества в соответствии прав</w:t>
      </w:r>
      <w:r w:rsidR="00BB6941" w:rsidRPr="00C3517E">
        <w:rPr>
          <w:color w:val="auto"/>
          <w:sz w:val="22"/>
          <w:szCs w:val="22"/>
          <w:lang w:eastAsia="en-US"/>
        </w:rPr>
        <w:t>и</w:t>
      </w:r>
      <w:r w:rsidR="00BB6941" w:rsidRPr="00C3517E">
        <w:rPr>
          <w:color w:val="auto"/>
          <w:sz w:val="22"/>
          <w:szCs w:val="22"/>
          <w:lang w:eastAsia="en-US"/>
        </w:rPr>
        <w:t xml:space="preserve">лами предоставления коммунальных услуг гражданам, действующим на территории РФ. </w:t>
      </w:r>
    </w:p>
    <w:p w:rsidR="00BB6941" w:rsidRPr="00C3517E" w:rsidRDefault="00287613" w:rsidP="004E1AD6">
      <w:pPr>
        <w:tabs>
          <w:tab w:val="left" w:pos="993"/>
        </w:tabs>
        <w:ind w:right="-38" w:firstLine="284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.1.3.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Производить плановые и внеочередные неплановые технические осмотры Общего</w:t>
      </w:r>
      <w:r w:rsidR="00BB6941" w:rsidRPr="00C3517E">
        <w:rPr>
          <w:color w:val="auto"/>
          <w:spacing w:val="-35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имущества.</w:t>
      </w:r>
    </w:p>
    <w:p w:rsidR="00BB6941" w:rsidRPr="00C3517E" w:rsidRDefault="00287613" w:rsidP="004E1AD6">
      <w:pPr>
        <w:tabs>
          <w:tab w:val="left" w:pos="993"/>
        </w:tabs>
        <w:spacing w:before="1"/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.1.4.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По результатам технических осмотров формировать перечень, размер и порядок финансирования работ по ремонту Общего имущества в порядке и сроки, установленные настоящим</w:t>
      </w:r>
      <w:r w:rsidR="00BB6941" w:rsidRPr="00C3517E">
        <w:rPr>
          <w:color w:val="auto"/>
          <w:spacing w:val="-14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договором.</w:t>
      </w:r>
    </w:p>
    <w:p w:rsidR="00BB6941" w:rsidRPr="00C3517E" w:rsidRDefault="00287613" w:rsidP="004E1AD6">
      <w:pPr>
        <w:tabs>
          <w:tab w:val="left" w:pos="993"/>
        </w:tabs>
        <w:spacing w:before="1"/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EF4F66" w:rsidRPr="00C3517E">
        <w:rPr>
          <w:color w:val="auto"/>
          <w:sz w:val="22"/>
          <w:szCs w:val="22"/>
          <w:lang w:eastAsia="en-US"/>
        </w:rPr>
        <w:t>.1.5.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 xml:space="preserve">Обеспечивать организацию работ по ремонту Общего имущества в </w:t>
      </w:r>
      <w:r w:rsidR="006369FF" w:rsidRPr="00C3517E">
        <w:rPr>
          <w:color w:val="auto"/>
          <w:sz w:val="22"/>
          <w:szCs w:val="22"/>
          <w:lang w:eastAsia="en-US"/>
        </w:rPr>
        <w:t>установленном законодательством РФ порядке.</w:t>
      </w:r>
    </w:p>
    <w:p w:rsidR="00BB6941" w:rsidRPr="00C3517E" w:rsidRDefault="00287613" w:rsidP="004E1AD6">
      <w:pPr>
        <w:tabs>
          <w:tab w:val="left" w:pos="993"/>
        </w:tabs>
        <w:spacing w:before="1"/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.1.6.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Вести прием показаний индивидуальных приборов учета, а также осуществлять начисление и сбор платежей Собственников</w:t>
      </w:r>
      <w:r w:rsidR="00F8030A" w:rsidRPr="00C3517E">
        <w:rPr>
          <w:color w:val="auto"/>
          <w:sz w:val="22"/>
          <w:szCs w:val="22"/>
          <w:lang w:eastAsia="en-US"/>
        </w:rPr>
        <w:t xml:space="preserve"> (пользователей) за жилое помещение и коммунальные услуги.  </w:t>
      </w:r>
      <w:r w:rsidR="00F8030A" w:rsidRPr="00C3517E">
        <w:rPr>
          <w:b/>
          <w:color w:val="auto"/>
          <w:sz w:val="22"/>
          <w:szCs w:val="22"/>
          <w:lang w:eastAsia="en-US"/>
        </w:rPr>
        <w:t xml:space="preserve">Не позднее </w:t>
      </w:r>
      <w:r w:rsidR="00D80EC0" w:rsidRPr="00C3517E">
        <w:rPr>
          <w:b/>
          <w:color w:val="auto"/>
          <w:sz w:val="22"/>
          <w:szCs w:val="22"/>
          <w:lang w:eastAsia="en-US"/>
        </w:rPr>
        <w:t>15</w:t>
      </w:r>
      <w:r w:rsidR="00BB6941" w:rsidRPr="00C3517E">
        <w:rPr>
          <w:b/>
          <w:color w:val="auto"/>
          <w:sz w:val="22"/>
          <w:szCs w:val="22"/>
          <w:lang w:eastAsia="en-US"/>
        </w:rPr>
        <w:t xml:space="preserve"> числа </w:t>
      </w:r>
      <w:r w:rsidR="00BB6941" w:rsidRPr="00C3517E">
        <w:rPr>
          <w:color w:val="auto"/>
          <w:sz w:val="22"/>
          <w:szCs w:val="22"/>
          <w:lang w:eastAsia="en-US"/>
        </w:rPr>
        <w:t>месяца</w:t>
      </w:r>
      <w:r w:rsidR="00D80EC0" w:rsidRPr="00C3517E">
        <w:rPr>
          <w:color w:val="auto"/>
          <w:sz w:val="22"/>
          <w:szCs w:val="22"/>
          <w:lang w:eastAsia="en-US"/>
        </w:rPr>
        <w:t>,</w:t>
      </w:r>
      <w:r w:rsidR="00BB6941" w:rsidRPr="00C3517E">
        <w:rPr>
          <w:color w:val="auto"/>
          <w:sz w:val="22"/>
          <w:szCs w:val="22"/>
          <w:lang w:eastAsia="en-US"/>
        </w:rPr>
        <w:t xml:space="preserve"> следующего за </w:t>
      </w:r>
      <w:proofErr w:type="gramStart"/>
      <w:r w:rsidR="00BB6941" w:rsidRPr="00C3517E">
        <w:rPr>
          <w:color w:val="auto"/>
          <w:sz w:val="22"/>
          <w:szCs w:val="22"/>
          <w:lang w:eastAsia="en-US"/>
        </w:rPr>
        <w:t>расчетным</w:t>
      </w:r>
      <w:proofErr w:type="gramEnd"/>
      <w:r w:rsidR="00E87EA1" w:rsidRPr="00C3517E">
        <w:rPr>
          <w:color w:val="auto"/>
          <w:sz w:val="22"/>
          <w:szCs w:val="22"/>
          <w:lang w:eastAsia="en-US"/>
        </w:rPr>
        <w:t>,</w:t>
      </w:r>
      <w:r w:rsidR="00BB6941" w:rsidRPr="00C3517E">
        <w:rPr>
          <w:color w:val="auto"/>
          <w:sz w:val="22"/>
          <w:szCs w:val="22"/>
          <w:lang w:eastAsia="en-US"/>
        </w:rPr>
        <w:t xml:space="preserve"> производить выставление </w:t>
      </w:r>
      <w:r w:rsidR="00D80EC0" w:rsidRPr="00C3517E">
        <w:rPr>
          <w:color w:val="auto"/>
          <w:sz w:val="22"/>
          <w:szCs w:val="22"/>
          <w:lang w:eastAsia="en-US"/>
        </w:rPr>
        <w:t>платежных</w:t>
      </w:r>
      <w:r w:rsidR="00BB6941" w:rsidRPr="00C3517E">
        <w:rPr>
          <w:color w:val="auto"/>
          <w:sz w:val="22"/>
          <w:szCs w:val="22"/>
          <w:lang w:eastAsia="en-US"/>
        </w:rPr>
        <w:t xml:space="preserve"> документов для оплаты услуг и работ по настоящему</w:t>
      </w:r>
      <w:r w:rsidR="00BB6941" w:rsidRPr="00C3517E">
        <w:rPr>
          <w:color w:val="auto"/>
          <w:spacing w:val="-22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договору.</w:t>
      </w:r>
    </w:p>
    <w:p w:rsidR="00EF4F66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.1.7.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 xml:space="preserve">Вести </w:t>
      </w:r>
      <w:r w:rsidR="00B14BE5" w:rsidRPr="00C3517E">
        <w:rPr>
          <w:color w:val="auto"/>
          <w:sz w:val="22"/>
          <w:szCs w:val="22"/>
          <w:lang w:eastAsia="en-US"/>
        </w:rPr>
        <w:t>реестр</w:t>
      </w:r>
      <w:r w:rsidR="00BB6941" w:rsidRPr="00C3517E">
        <w:rPr>
          <w:color w:val="auto"/>
          <w:sz w:val="22"/>
          <w:szCs w:val="22"/>
          <w:lang w:eastAsia="en-US"/>
        </w:rPr>
        <w:t xml:space="preserve"> Собственников жилых и нежилых помещений.</w:t>
      </w:r>
    </w:p>
    <w:p w:rsidR="003C4840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2.1.8.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Обеспечить организацию круглосуточного аварийно-диспетчерского обслуживания по заявкам Со</w:t>
      </w:r>
      <w:r w:rsidR="00BB6941" w:rsidRPr="00C3517E">
        <w:rPr>
          <w:color w:val="auto"/>
          <w:sz w:val="22"/>
          <w:szCs w:val="22"/>
          <w:lang w:eastAsia="en-US"/>
        </w:rPr>
        <w:t>б</w:t>
      </w:r>
      <w:r w:rsidR="00BB6941" w:rsidRPr="00C3517E">
        <w:rPr>
          <w:color w:val="auto"/>
          <w:sz w:val="22"/>
          <w:szCs w:val="22"/>
          <w:lang w:eastAsia="en-US"/>
        </w:rPr>
        <w:t>ственников (Пользователей), в том числе устранение в нормативные сроки аварийных</w:t>
      </w:r>
      <w:r w:rsidR="00BB6941" w:rsidRPr="00C3517E">
        <w:rPr>
          <w:color w:val="auto"/>
          <w:spacing w:val="-37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ситуаций.</w:t>
      </w:r>
    </w:p>
    <w:p w:rsidR="00BB6941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.1.9.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3C4840" w:rsidRPr="00C3517E">
        <w:rPr>
          <w:color w:val="auto"/>
          <w:sz w:val="22"/>
          <w:szCs w:val="22"/>
          <w:lang w:eastAsia="en-US"/>
        </w:rPr>
        <w:t>Уведомлять</w:t>
      </w:r>
      <w:r w:rsidR="00EA297B" w:rsidRPr="00C3517E">
        <w:rPr>
          <w:color w:val="auto"/>
          <w:sz w:val="22"/>
          <w:szCs w:val="22"/>
          <w:lang w:eastAsia="en-US"/>
        </w:rPr>
        <w:t xml:space="preserve"> собственников об ограничении, приостановлении подачи коммунальных услуг </w:t>
      </w:r>
      <w:r w:rsidR="003C4840" w:rsidRPr="00C3517E">
        <w:rPr>
          <w:color w:val="auto"/>
          <w:sz w:val="22"/>
          <w:szCs w:val="22"/>
          <w:lang w:eastAsia="en-US"/>
        </w:rPr>
        <w:t>при пров</w:t>
      </w:r>
      <w:r w:rsidR="003C4840" w:rsidRPr="00C3517E">
        <w:rPr>
          <w:color w:val="auto"/>
          <w:sz w:val="22"/>
          <w:szCs w:val="22"/>
          <w:lang w:eastAsia="en-US"/>
        </w:rPr>
        <w:t>е</w:t>
      </w:r>
      <w:r w:rsidR="003C4840" w:rsidRPr="00C3517E">
        <w:rPr>
          <w:color w:val="auto"/>
          <w:sz w:val="22"/>
          <w:szCs w:val="22"/>
          <w:lang w:eastAsia="en-US"/>
        </w:rPr>
        <w:t xml:space="preserve">дении </w:t>
      </w:r>
      <w:r w:rsidR="003C4840" w:rsidRPr="00C3517E">
        <w:rPr>
          <w:color w:val="auto"/>
          <w:sz w:val="22"/>
          <w:szCs w:val="22"/>
        </w:rPr>
        <w:t>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</w:t>
      </w:r>
      <w:r w:rsidR="003C4840" w:rsidRPr="00C3517E">
        <w:rPr>
          <w:color w:val="auto"/>
          <w:sz w:val="22"/>
          <w:szCs w:val="22"/>
        </w:rPr>
        <w:t>б</w:t>
      </w:r>
      <w:r w:rsidR="003C4840" w:rsidRPr="00C3517E">
        <w:rPr>
          <w:color w:val="auto"/>
          <w:sz w:val="22"/>
          <w:szCs w:val="22"/>
        </w:rPr>
        <w:t>ственников помещений в многоквартирном доме за 10 рабочих дней. При возникновении или угрозы аварийной ситуации на сетях; возникновении стихийных бедствий или чрезвычайных ситуаций, выявлении фактов несан</w:t>
      </w:r>
      <w:r w:rsidR="003C4840" w:rsidRPr="00C3517E">
        <w:rPr>
          <w:color w:val="auto"/>
          <w:sz w:val="22"/>
          <w:szCs w:val="22"/>
        </w:rPr>
        <w:t>к</w:t>
      </w:r>
      <w:r w:rsidR="003C4840" w:rsidRPr="00C3517E">
        <w:rPr>
          <w:color w:val="auto"/>
          <w:sz w:val="22"/>
          <w:szCs w:val="22"/>
        </w:rPr>
        <w:t>ционированного подключения внутриквартирного оборудования потребителя к внутридомовым инженерным с</w:t>
      </w:r>
      <w:r w:rsidR="003C4840" w:rsidRPr="00C3517E">
        <w:rPr>
          <w:color w:val="auto"/>
          <w:sz w:val="22"/>
          <w:szCs w:val="22"/>
        </w:rPr>
        <w:t>и</w:t>
      </w:r>
      <w:r w:rsidR="003C4840" w:rsidRPr="00C3517E">
        <w:rPr>
          <w:color w:val="auto"/>
          <w:sz w:val="22"/>
          <w:szCs w:val="22"/>
        </w:rPr>
        <w:t>стемам или централизованным сетям инженерно-технического обеспечения; использовании потребителем быт</w:t>
      </w:r>
      <w:r w:rsidR="003C4840" w:rsidRPr="00C3517E">
        <w:rPr>
          <w:color w:val="auto"/>
          <w:sz w:val="22"/>
          <w:szCs w:val="22"/>
        </w:rPr>
        <w:t>о</w:t>
      </w:r>
      <w:r w:rsidR="003C4840" w:rsidRPr="00C3517E">
        <w:rPr>
          <w:color w:val="auto"/>
          <w:sz w:val="22"/>
          <w:szCs w:val="22"/>
        </w:rPr>
        <w:t>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</w:t>
      </w:r>
      <w:proofErr w:type="gramStart"/>
      <w:r w:rsidR="003C4840" w:rsidRPr="00C3517E">
        <w:rPr>
          <w:color w:val="auto"/>
          <w:sz w:val="22"/>
          <w:szCs w:val="22"/>
        </w:rPr>
        <w:t>й-</w:t>
      </w:r>
      <w:proofErr w:type="gramEnd"/>
      <w:r w:rsidR="003C4840" w:rsidRPr="00C3517E">
        <w:rPr>
          <w:color w:val="auto"/>
          <w:sz w:val="22"/>
          <w:szCs w:val="22"/>
        </w:rPr>
        <w:t xml:space="preserve"> производится ограничение или приостановление подачи коммунальных услуг без предварительного уведомления собственников.</w:t>
      </w:r>
    </w:p>
    <w:p w:rsidR="00BB6941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lastRenderedPageBreak/>
        <w:t>2</w:t>
      </w:r>
      <w:r w:rsidR="00093F4A" w:rsidRPr="00C3517E">
        <w:rPr>
          <w:color w:val="auto"/>
          <w:sz w:val="22"/>
          <w:szCs w:val="22"/>
          <w:lang w:eastAsia="en-US"/>
        </w:rPr>
        <w:t>.1.10.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Информировать Собственников об изменении размера платы за коммунальные услуги, в том числе п</w:t>
      </w:r>
      <w:r w:rsidR="00BB6941" w:rsidRPr="00C3517E">
        <w:rPr>
          <w:color w:val="auto"/>
          <w:sz w:val="22"/>
          <w:szCs w:val="22"/>
          <w:lang w:eastAsia="en-US"/>
        </w:rPr>
        <w:t>у</w:t>
      </w:r>
      <w:r w:rsidR="00BB6941" w:rsidRPr="00C3517E">
        <w:rPr>
          <w:color w:val="auto"/>
          <w:sz w:val="22"/>
          <w:szCs w:val="22"/>
          <w:lang w:eastAsia="en-US"/>
        </w:rPr>
        <w:t xml:space="preserve">тем размещения на обороте </w:t>
      </w:r>
      <w:r w:rsidR="005D747C" w:rsidRPr="00C3517E">
        <w:rPr>
          <w:b/>
          <w:color w:val="auto"/>
          <w:sz w:val="22"/>
          <w:szCs w:val="22"/>
          <w:lang w:eastAsia="en-US"/>
        </w:rPr>
        <w:t>ЕПД</w:t>
      </w:r>
      <w:r w:rsidR="00BB6941" w:rsidRPr="00C3517E">
        <w:rPr>
          <w:color w:val="auto"/>
          <w:sz w:val="22"/>
          <w:szCs w:val="22"/>
          <w:lang w:eastAsia="en-US"/>
        </w:rPr>
        <w:t xml:space="preserve">, не менее чем за </w:t>
      </w:r>
      <w:r w:rsidR="00BB6941" w:rsidRPr="00C3517E">
        <w:rPr>
          <w:b/>
          <w:color w:val="auto"/>
          <w:sz w:val="22"/>
          <w:szCs w:val="22"/>
          <w:lang w:eastAsia="en-US"/>
        </w:rPr>
        <w:t>30</w:t>
      </w:r>
      <w:r w:rsidR="00BB6941" w:rsidRPr="00C3517E">
        <w:rPr>
          <w:color w:val="auto"/>
          <w:sz w:val="22"/>
          <w:szCs w:val="22"/>
          <w:lang w:eastAsia="en-US"/>
        </w:rPr>
        <w:t xml:space="preserve"> дней до даты представления </w:t>
      </w:r>
      <w:r w:rsidR="005D747C" w:rsidRPr="00C3517E">
        <w:rPr>
          <w:color w:val="auto"/>
          <w:sz w:val="22"/>
          <w:szCs w:val="22"/>
          <w:lang w:eastAsia="en-US"/>
        </w:rPr>
        <w:t>платежных</w:t>
      </w:r>
      <w:r w:rsidR="00BB6941" w:rsidRPr="00C3517E">
        <w:rPr>
          <w:color w:val="auto"/>
          <w:sz w:val="22"/>
          <w:szCs w:val="22"/>
          <w:lang w:eastAsia="en-US"/>
        </w:rPr>
        <w:t xml:space="preserve"> документов, на о</w:t>
      </w:r>
      <w:r w:rsidR="00BB6941" w:rsidRPr="00C3517E">
        <w:rPr>
          <w:color w:val="auto"/>
          <w:sz w:val="22"/>
          <w:szCs w:val="22"/>
          <w:lang w:eastAsia="en-US"/>
        </w:rPr>
        <w:t>с</w:t>
      </w:r>
      <w:r w:rsidR="00BB6941" w:rsidRPr="00C3517E">
        <w:rPr>
          <w:color w:val="auto"/>
          <w:sz w:val="22"/>
          <w:szCs w:val="22"/>
          <w:lang w:eastAsia="en-US"/>
        </w:rPr>
        <w:t>новании которых будут вноситься указанные платежи в ином размере.</w:t>
      </w:r>
    </w:p>
    <w:p w:rsidR="00BB6941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BB6941" w:rsidRPr="00C3517E">
        <w:rPr>
          <w:color w:val="auto"/>
          <w:sz w:val="22"/>
          <w:szCs w:val="22"/>
          <w:lang w:eastAsia="en-US"/>
        </w:rPr>
        <w:t>.1.1</w:t>
      </w:r>
      <w:r w:rsidR="00093F4A" w:rsidRPr="00C3517E">
        <w:rPr>
          <w:color w:val="auto"/>
          <w:sz w:val="22"/>
          <w:szCs w:val="22"/>
          <w:lang w:eastAsia="en-US"/>
        </w:rPr>
        <w:t>1</w:t>
      </w:r>
      <w:r w:rsidRPr="00C3517E">
        <w:rPr>
          <w:color w:val="auto"/>
          <w:sz w:val="22"/>
          <w:szCs w:val="22"/>
          <w:lang w:eastAsia="en-US"/>
        </w:rPr>
        <w:t>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Предоставлять Собственникам по их запросам информацию о размере платы за содержание и ремонт Общего имущества, объеме и перечне оказываемых услуг/выполняемых работ, тарифах на предоставляемые коммунальные услуги, а также иную информацию, раскрытие</w:t>
      </w:r>
      <w:r w:rsidR="00D8171B" w:rsidRPr="00C3517E">
        <w:rPr>
          <w:color w:val="auto"/>
          <w:sz w:val="22"/>
          <w:szCs w:val="22"/>
          <w:lang w:eastAsia="en-US"/>
        </w:rPr>
        <w:t xml:space="preserve"> и предоставление</w:t>
      </w:r>
      <w:r w:rsidR="00BB6941" w:rsidRPr="00C3517E">
        <w:rPr>
          <w:color w:val="auto"/>
          <w:sz w:val="22"/>
          <w:szCs w:val="22"/>
          <w:lang w:eastAsia="en-US"/>
        </w:rPr>
        <w:t xml:space="preserve"> которой в соответствии с зак</w:t>
      </w:r>
      <w:r w:rsidR="00BB6941" w:rsidRPr="00C3517E">
        <w:rPr>
          <w:color w:val="auto"/>
          <w:sz w:val="22"/>
          <w:szCs w:val="22"/>
          <w:lang w:eastAsia="en-US"/>
        </w:rPr>
        <w:t>о</w:t>
      </w:r>
      <w:r w:rsidR="00BB6941" w:rsidRPr="00C3517E">
        <w:rPr>
          <w:color w:val="auto"/>
          <w:sz w:val="22"/>
          <w:szCs w:val="22"/>
          <w:lang w:eastAsia="en-US"/>
        </w:rPr>
        <w:t>нодательством РФ является обязательным.</w:t>
      </w:r>
    </w:p>
    <w:p w:rsidR="00BB6941" w:rsidRPr="00C3517E" w:rsidRDefault="00287613" w:rsidP="004E1AD6">
      <w:pPr>
        <w:tabs>
          <w:tab w:val="left" w:pos="993"/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BB6941" w:rsidRPr="00C3517E">
        <w:rPr>
          <w:color w:val="auto"/>
          <w:sz w:val="22"/>
          <w:szCs w:val="22"/>
          <w:lang w:eastAsia="en-US"/>
        </w:rPr>
        <w:t>.1.1</w:t>
      </w:r>
      <w:r w:rsidR="00814920" w:rsidRPr="00C3517E">
        <w:rPr>
          <w:color w:val="auto"/>
          <w:sz w:val="22"/>
          <w:szCs w:val="22"/>
          <w:lang w:eastAsia="en-US"/>
        </w:rPr>
        <w:t>2</w:t>
      </w:r>
      <w:r w:rsidR="00BB6941" w:rsidRPr="00C3517E">
        <w:rPr>
          <w:color w:val="auto"/>
          <w:sz w:val="22"/>
          <w:szCs w:val="22"/>
          <w:lang w:eastAsia="en-US"/>
        </w:rPr>
        <w:t>.</w:t>
      </w:r>
      <w:r w:rsidR="00BB6941" w:rsidRPr="00C3517E">
        <w:rPr>
          <w:color w:val="auto"/>
          <w:sz w:val="22"/>
          <w:szCs w:val="22"/>
          <w:lang w:eastAsia="en-US"/>
        </w:rPr>
        <w:tab/>
        <w:t>Принимать меры по обеспечению своевременной оплаты Собственниками платежей за оказанные услуги по настоящему договору.</w:t>
      </w:r>
    </w:p>
    <w:p w:rsidR="00BB6941" w:rsidRPr="00C3517E" w:rsidRDefault="00287613" w:rsidP="004E1AD6">
      <w:pPr>
        <w:tabs>
          <w:tab w:val="left" w:pos="993"/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BB6941" w:rsidRPr="00C3517E">
        <w:rPr>
          <w:color w:val="auto"/>
          <w:sz w:val="22"/>
          <w:szCs w:val="22"/>
          <w:lang w:eastAsia="en-US"/>
        </w:rPr>
        <w:t>.1.1</w:t>
      </w:r>
      <w:r w:rsidR="00814920" w:rsidRPr="00C3517E">
        <w:rPr>
          <w:color w:val="auto"/>
          <w:sz w:val="22"/>
          <w:szCs w:val="22"/>
          <w:lang w:eastAsia="en-US"/>
        </w:rPr>
        <w:t>3</w:t>
      </w:r>
      <w:r w:rsidR="00BB6941" w:rsidRPr="00C3517E">
        <w:rPr>
          <w:color w:val="auto"/>
          <w:sz w:val="22"/>
          <w:szCs w:val="22"/>
          <w:lang w:eastAsia="en-US"/>
        </w:rPr>
        <w:t>.</w:t>
      </w:r>
      <w:r w:rsidR="00BB6941" w:rsidRPr="00C3517E">
        <w:rPr>
          <w:color w:val="auto"/>
          <w:sz w:val="22"/>
          <w:szCs w:val="22"/>
          <w:lang w:eastAsia="en-US"/>
        </w:rPr>
        <w:tab/>
        <w:t>Устанавливать и актировать факты не</w:t>
      </w:r>
      <w:r w:rsidR="005D747C" w:rsidRPr="00C3517E">
        <w:rPr>
          <w:color w:val="auto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предоставления или некачественного предоставления услуг, в</w:t>
      </w:r>
      <w:r w:rsidR="00BB6941" w:rsidRPr="00C3517E">
        <w:rPr>
          <w:color w:val="auto"/>
          <w:sz w:val="22"/>
          <w:szCs w:val="22"/>
          <w:lang w:eastAsia="en-US"/>
        </w:rPr>
        <w:t>ы</w:t>
      </w:r>
      <w:r w:rsidR="00BB6941" w:rsidRPr="00C3517E">
        <w:rPr>
          <w:color w:val="auto"/>
          <w:sz w:val="22"/>
          <w:szCs w:val="22"/>
          <w:lang w:eastAsia="en-US"/>
        </w:rPr>
        <w:t xml:space="preserve">полнения работ по </w:t>
      </w:r>
      <w:r w:rsidR="005D747C" w:rsidRPr="00C3517E">
        <w:rPr>
          <w:color w:val="auto"/>
          <w:sz w:val="22"/>
          <w:szCs w:val="22"/>
          <w:lang w:eastAsia="en-US"/>
        </w:rPr>
        <w:t xml:space="preserve">настоящему </w:t>
      </w:r>
      <w:r w:rsidR="00BB6941" w:rsidRPr="00C3517E">
        <w:rPr>
          <w:color w:val="auto"/>
          <w:sz w:val="22"/>
          <w:szCs w:val="22"/>
          <w:lang w:eastAsia="en-US"/>
        </w:rPr>
        <w:t>договору управления, а также факты причинения ущерба имуществу Собственн</w:t>
      </w:r>
      <w:r w:rsidR="00BB6941" w:rsidRPr="00C3517E">
        <w:rPr>
          <w:color w:val="auto"/>
          <w:sz w:val="22"/>
          <w:szCs w:val="22"/>
          <w:lang w:eastAsia="en-US"/>
        </w:rPr>
        <w:t>и</w:t>
      </w:r>
      <w:r w:rsidR="00BB6941" w:rsidRPr="00C3517E">
        <w:rPr>
          <w:color w:val="auto"/>
          <w:sz w:val="22"/>
          <w:szCs w:val="22"/>
          <w:lang w:eastAsia="en-US"/>
        </w:rPr>
        <w:t>ков, Общему имуществу и имуществу третьих лиц, производить перерасчет платежей Собственников в устано</w:t>
      </w:r>
      <w:r w:rsidR="00BB6941" w:rsidRPr="00C3517E">
        <w:rPr>
          <w:color w:val="auto"/>
          <w:sz w:val="22"/>
          <w:szCs w:val="22"/>
          <w:lang w:eastAsia="en-US"/>
        </w:rPr>
        <w:t>в</w:t>
      </w:r>
      <w:r w:rsidR="00BB6941" w:rsidRPr="00C3517E">
        <w:rPr>
          <w:color w:val="auto"/>
          <w:sz w:val="22"/>
          <w:szCs w:val="22"/>
          <w:lang w:eastAsia="en-US"/>
        </w:rPr>
        <w:t xml:space="preserve">ленном </w:t>
      </w:r>
      <w:r w:rsidR="00154E74" w:rsidRPr="00C3517E">
        <w:rPr>
          <w:color w:val="auto"/>
          <w:sz w:val="22"/>
          <w:szCs w:val="22"/>
          <w:lang w:eastAsia="en-US"/>
        </w:rPr>
        <w:t>действующим законодательством</w:t>
      </w:r>
      <w:r w:rsidR="00BB6941" w:rsidRPr="00C3517E">
        <w:rPr>
          <w:color w:val="auto"/>
          <w:sz w:val="22"/>
          <w:szCs w:val="22"/>
          <w:lang w:eastAsia="en-US"/>
        </w:rPr>
        <w:t xml:space="preserve"> порядке. </w:t>
      </w:r>
    </w:p>
    <w:p w:rsidR="000514EA" w:rsidRPr="00C3517E" w:rsidRDefault="000514EA" w:rsidP="004E1AD6">
      <w:pPr>
        <w:tabs>
          <w:tab w:val="left" w:pos="993"/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 xml:space="preserve">2.1.14. Предоставлять </w:t>
      </w:r>
      <w:proofErr w:type="spellStart"/>
      <w:r w:rsidRPr="00C3517E">
        <w:rPr>
          <w:color w:val="auto"/>
          <w:sz w:val="22"/>
          <w:szCs w:val="22"/>
          <w:lang w:eastAsia="en-US"/>
        </w:rPr>
        <w:t>ресурсоснабжающим</w:t>
      </w:r>
      <w:proofErr w:type="spellEnd"/>
      <w:r w:rsidRPr="00C3517E">
        <w:rPr>
          <w:color w:val="auto"/>
          <w:sz w:val="22"/>
          <w:szCs w:val="22"/>
          <w:lang w:eastAsia="en-US"/>
        </w:rPr>
        <w:t xml:space="preserve"> организациям, региональному оператору по обращению с тверд</w:t>
      </w:r>
      <w:r w:rsidRPr="00C3517E">
        <w:rPr>
          <w:color w:val="auto"/>
          <w:sz w:val="22"/>
          <w:szCs w:val="22"/>
          <w:lang w:eastAsia="en-US"/>
        </w:rPr>
        <w:t>ы</w:t>
      </w:r>
      <w:r w:rsidRPr="00C3517E">
        <w:rPr>
          <w:color w:val="auto"/>
          <w:sz w:val="22"/>
          <w:szCs w:val="22"/>
          <w:lang w:eastAsia="en-US"/>
        </w:rPr>
        <w:t xml:space="preserve">ми коммунальными отходами </w:t>
      </w:r>
      <w:r w:rsidR="0069752E" w:rsidRPr="00C3517E">
        <w:rPr>
          <w:color w:val="auto"/>
          <w:sz w:val="22"/>
          <w:szCs w:val="22"/>
          <w:lang w:eastAsia="en-US"/>
        </w:rPr>
        <w:t xml:space="preserve">обязательные сведения и </w:t>
      </w:r>
      <w:r w:rsidRPr="00C3517E">
        <w:rPr>
          <w:color w:val="auto"/>
          <w:sz w:val="22"/>
          <w:szCs w:val="22"/>
          <w:lang w:eastAsia="en-US"/>
        </w:rPr>
        <w:t>информацию</w:t>
      </w:r>
      <w:r w:rsidR="0069752E" w:rsidRPr="00C3517E">
        <w:rPr>
          <w:color w:val="auto"/>
          <w:sz w:val="22"/>
          <w:szCs w:val="22"/>
          <w:lang w:eastAsia="en-US"/>
        </w:rPr>
        <w:t>, необходимые для начисления платы за коммунальные услуги</w:t>
      </w:r>
      <w:r w:rsidRPr="00C3517E">
        <w:rPr>
          <w:color w:val="auto"/>
          <w:sz w:val="22"/>
          <w:szCs w:val="22"/>
          <w:lang w:eastAsia="en-US"/>
        </w:rPr>
        <w:t xml:space="preserve">, </w:t>
      </w:r>
      <w:r w:rsidR="00EA297B" w:rsidRPr="00C3517E">
        <w:rPr>
          <w:color w:val="auto"/>
          <w:sz w:val="22"/>
          <w:szCs w:val="22"/>
          <w:lang w:eastAsia="en-US"/>
        </w:rPr>
        <w:t>в соответствии с действующим законодательством</w:t>
      </w:r>
      <w:r w:rsidRPr="00C3517E">
        <w:rPr>
          <w:color w:val="auto"/>
          <w:sz w:val="22"/>
          <w:szCs w:val="22"/>
          <w:lang w:eastAsia="en-US"/>
        </w:rPr>
        <w:t>*.</w:t>
      </w:r>
    </w:p>
    <w:p w:rsidR="000514EA" w:rsidRPr="00C3517E" w:rsidRDefault="000514EA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2.1.15. Осуществлять контроль качества коммунальных ресурсов и непрерывности их подачи до границ общ</w:t>
      </w:r>
      <w:r w:rsidRPr="00C3517E">
        <w:rPr>
          <w:color w:val="auto"/>
          <w:sz w:val="22"/>
          <w:szCs w:val="22"/>
          <w:lang w:eastAsia="en-US"/>
        </w:rPr>
        <w:t>е</w:t>
      </w:r>
      <w:r w:rsidRPr="00C3517E">
        <w:rPr>
          <w:color w:val="auto"/>
          <w:sz w:val="22"/>
          <w:szCs w:val="22"/>
          <w:lang w:eastAsia="en-US"/>
        </w:rPr>
        <w:t>го имущества в многоквартирном доме*.</w:t>
      </w:r>
    </w:p>
    <w:p w:rsidR="000514EA" w:rsidRPr="00C3517E" w:rsidRDefault="000514EA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 xml:space="preserve">2.1.16. </w:t>
      </w:r>
      <w:proofErr w:type="gramStart"/>
      <w:r w:rsidRPr="00C3517E">
        <w:rPr>
          <w:color w:val="auto"/>
          <w:sz w:val="22"/>
          <w:szCs w:val="22"/>
          <w:lang w:eastAsia="en-US"/>
        </w:rPr>
        <w:t>Принимать от собственников помещений в многоквартирном доме и пользователей жилых помещений в данном доме обращения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 и взаимоде</w:t>
      </w:r>
      <w:r w:rsidRPr="00C3517E">
        <w:rPr>
          <w:color w:val="auto"/>
          <w:sz w:val="22"/>
          <w:szCs w:val="22"/>
          <w:lang w:eastAsia="en-US"/>
        </w:rPr>
        <w:t>й</w:t>
      </w:r>
      <w:r w:rsidRPr="00C3517E">
        <w:rPr>
          <w:color w:val="auto"/>
          <w:sz w:val="22"/>
          <w:szCs w:val="22"/>
          <w:lang w:eastAsia="en-US"/>
        </w:rPr>
        <w:t xml:space="preserve">ствовать с </w:t>
      </w:r>
      <w:proofErr w:type="spellStart"/>
      <w:r w:rsidRPr="00C3517E">
        <w:rPr>
          <w:color w:val="auto"/>
          <w:sz w:val="22"/>
          <w:szCs w:val="22"/>
          <w:lang w:eastAsia="en-US"/>
        </w:rPr>
        <w:t>ресурсоснабжающими</w:t>
      </w:r>
      <w:proofErr w:type="spellEnd"/>
      <w:r w:rsidRPr="00C3517E">
        <w:rPr>
          <w:color w:val="auto"/>
          <w:sz w:val="22"/>
          <w:szCs w:val="22"/>
          <w:lang w:eastAsia="en-US"/>
        </w:rPr>
        <w:t xml:space="preserve"> организациями и региональным оператором по обращению с твердыми комм</w:t>
      </w:r>
      <w:r w:rsidRPr="00C3517E">
        <w:rPr>
          <w:color w:val="auto"/>
          <w:sz w:val="22"/>
          <w:szCs w:val="22"/>
          <w:lang w:eastAsia="en-US"/>
        </w:rPr>
        <w:t>у</w:t>
      </w:r>
      <w:r w:rsidRPr="00C3517E">
        <w:rPr>
          <w:color w:val="auto"/>
          <w:sz w:val="22"/>
          <w:szCs w:val="22"/>
          <w:lang w:eastAsia="en-US"/>
        </w:rPr>
        <w:t>нальными отходами при рассмотрении указанных обращений, проведении проверки фактов, изложенных в них</w:t>
      </w:r>
      <w:proofErr w:type="gramEnd"/>
      <w:r w:rsidRPr="00C3517E">
        <w:rPr>
          <w:color w:val="auto"/>
          <w:sz w:val="22"/>
          <w:szCs w:val="22"/>
          <w:lang w:eastAsia="en-US"/>
        </w:rPr>
        <w:t xml:space="preserve">, </w:t>
      </w:r>
      <w:proofErr w:type="gramStart"/>
      <w:r w:rsidRPr="00C3517E">
        <w:rPr>
          <w:color w:val="auto"/>
          <w:sz w:val="22"/>
          <w:szCs w:val="22"/>
          <w:lang w:eastAsia="en-US"/>
        </w:rPr>
        <w:t>устранении</w:t>
      </w:r>
      <w:proofErr w:type="gramEnd"/>
      <w:r w:rsidRPr="00C3517E">
        <w:rPr>
          <w:color w:val="auto"/>
          <w:sz w:val="22"/>
          <w:szCs w:val="22"/>
          <w:lang w:eastAsia="en-US"/>
        </w:rPr>
        <w:t xml:space="preserve"> выявленных нарушений и направлении информации о результатах рассмотрения обращений в поря</w:t>
      </w:r>
      <w:r w:rsidRPr="00C3517E">
        <w:rPr>
          <w:color w:val="auto"/>
          <w:sz w:val="22"/>
          <w:szCs w:val="22"/>
          <w:lang w:eastAsia="en-US"/>
        </w:rPr>
        <w:t>д</w:t>
      </w:r>
      <w:r w:rsidRPr="00C3517E">
        <w:rPr>
          <w:color w:val="auto"/>
          <w:sz w:val="22"/>
          <w:szCs w:val="22"/>
          <w:lang w:eastAsia="en-US"/>
        </w:rPr>
        <w:t>ке, установленном Правительством Российской Федерации*.</w:t>
      </w:r>
    </w:p>
    <w:p w:rsidR="000514EA" w:rsidRPr="00C3517E" w:rsidRDefault="000514EA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 xml:space="preserve">2.1.17. </w:t>
      </w:r>
      <w:proofErr w:type="gramStart"/>
      <w:r w:rsidRPr="00C3517E">
        <w:rPr>
          <w:color w:val="auto"/>
          <w:sz w:val="22"/>
          <w:szCs w:val="22"/>
          <w:lang w:eastAsia="en-US"/>
        </w:rPr>
        <w:t xml:space="preserve">Обеспечивать </w:t>
      </w:r>
      <w:proofErr w:type="spellStart"/>
      <w:r w:rsidRPr="00C3517E">
        <w:rPr>
          <w:color w:val="auto"/>
          <w:sz w:val="22"/>
          <w:szCs w:val="22"/>
          <w:lang w:eastAsia="en-US"/>
        </w:rPr>
        <w:t>ресурсоснабжающим</w:t>
      </w:r>
      <w:proofErr w:type="spellEnd"/>
      <w:r w:rsidRPr="00C3517E">
        <w:rPr>
          <w:color w:val="auto"/>
          <w:sz w:val="22"/>
          <w:szCs w:val="22"/>
          <w:lang w:eastAsia="en-US"/>
        </w:rPr>
        <w:t xml:space="preserve"> организациям доступ к общему имуществу в многоквартирном д</w:t>
      </w:r>
      <w:r w:rsidRPr="00C3517E">
        <w:rPr>
          <w:color w:val="auto"/>
          <w:sz w:val="22"/>
          <w:szCs w:val="22"/>
          <w:lang w:eastAsia="en-US"/>
        </w:rPr>
        <w:t>о</w:t>
      </w:r>
      <w:r w:rsidRPr="00C3517E">
        <w:rPr>
          <w:color w:val="auto"/>
          <w:sz w:val="22"/>
          <w:szCs w:val="22"/>
          <w:lang w:eastAsia="en-US"/>
        </w:rPr>
        <w:t>ме для осуществления приостановки или ограничения предоставления коммунальных услуг собственникам п</w:t>
      </w:r>
      <w:r w:rsidRPr="00C3517E">
        <w:rPr>
          <w:color w:val="auto"/>
          <w:sz w:val="22"/>
          <w:szCs w:val="22"/>
          <w:lang w:eastAsia="en-US"/>
        </w:rPr>
        <w:t>о</w:t>
      </w:r>
      <w:r w:rsidRPr="00C3517E">
        <w:rPr>
          <w:color w:val="auto"/>
          <w:sz w:val="22"/>
          <w:szCs w:val="22"/>
          <w:lang w:eastAsia="en-US"/>
        </w:rPr>
        <w:t xml:space="preserve">мещений в многоквартирном доме и пользователям жилых помещений в данном доме либо по соглашению с </w:t>
      </w:r>
      <w:proofErr w:type="spellStart"/>
      <w:r w:rsidRPr="00C3517E">
        <w:rPr>
          <w:color w:val="auto"/>
          <w:sz w:val="22"/>
          <w:szCs w:val="22"/>
          <w:lang w:eastAsia="en-US"/>
        </w:rPr>
        <w:t>р</w:t>
      </w:r>
      <w:r w:rsidRPr="00C3517E">
        <w:rPr>
          <w:color w:val="auto"/>
          <w:sz w:val="22"/>
          <w:szCs w:val="22"/>
          <w:lang w:eastAsia="en-US"/>
        </w:rPr>
        <w:t>е</w:t>
      </w:r>
      <w:r w:rsidRPr="00C3517E">
        <w:rPr>
          <w:color w:val="auto"/>
          <w:sz w:val="22"/>
          <w:szCs w:val="22"/>
          <w:lang w:eastAsia="en-US"/>
        </w:rPr>
        <w:t>сурсоснабжающими</w:t>
      </w:r>
      <w:proofErr w:type="spellEnd"/>
      <w:r w:rsidRPr="00C3517E">
        <w:rPr>
          <w:color w:val="auto"/>
          <w:sz w:val="22"/>
          <w:szCs w:val="22"/>
          <w:lang w:eastAsia="en-US"/>
        </w:rPr>
        <w:t xml:space="preserve"> организациями осуществлять приостановку или ограничение предоставления коммунальных услуг собственникам помещений в многоквартирном доме и пользователям жилых помещений в данном доме*.</w:t>
      </w:r>
      <w:proofErr w:type="gramEnd"/>
    </w:p>
    <w:p w:rsidR="006218CD" w:rsidRPr="00C3517E" w:rsidRDefault="006218CD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2.1.18. При выполнении работ (услуг) не связанных с оказанием услуг и (или) выполнением работ по содерж</w:t>
      </w:r>
      <w:r w:rsidRPr="00C3517E">
        <w:rPr>
          <w:color w:val="auto"/>
          <w:sz w:val="22"/>
          <w:szCs w:val="22"/>
          <w:lang w:eastAsia="en-US"/>
        </w:rPr>
        <w:t>а</w:t>
      </w:r>
      <w:r w:rsidRPr="00C3517E">
        <w:rPr>
          <w:color w:val="auto"/>
          <w:sz w:val="22"/>
          <w:szCs w:val="22"/>
          <w:lang w:eastAsia="en-US"/>
        </w:rPr>
        <w:t>нию и ремонту общего имущества в многоквартирном доме, предусмотренных настоящим договором</w:t>
      </w:r>
      <w:r w:rsidR="00E87EA1" w:rsidRPr="00C3517E">
        <w:rPr>
          <w:color w:val="auto"/>
          <w:sz w:val="22"/>
          <w:szCs w:val="22"/>
          <w:lang w:eastAsia="en-US"/>
        </w:rPr>
        <w:t>,</w:t>
      </w:r>
      <w:r w:rsidRPr="00C3517E">
        <w:rPr>
          <w:color w:val="auto"/>
          <w:sz w:val="22"/>
          <w:szCs w:val="22"/>
          <w:lang w:eastAsia="en-US"/>
        </w:rPr>
        <w:t xml:space="preserve"> с испол</w:t>
      </w:r>
      <w:r w:rsidRPr="00C3517E">
        <w:rPr>
          <w:color w:val="auto"/>
          <w:sz w:val="22"/>
          <w:szCs w:val="22"/>
          <w:lang w:eastAsia="en-US"/>
        </w:rPr>
        <w:t>ь</w:t>
      </w:r>
      <w:r w:rsidRPr="00C3517E">
        <w:rPr>
          <w:color w:val="auto"/>
          <w:sz w:val="22"/>
          <w:szCs w:val="22"/>
          <w:lang w:eastAsia="en-US"/>
        </w:rPr>
        <w:t>зованием средств возникшей экономии по смыслу п.12 ст.162 ЖК РФ</w:t>
      </w:r>
      <w:r w:rsidR="00F617F4" w:rsidRPr="00C3517E">
        <w:rPr>
          <w:color w:val="auto"/>
          <w:sz w:val="22"/>
          <w:szCs w:val="22"/>
          <w:lang w:eastAsia="en-US"/>
        </w:rPr>
        <w:t xml:space="preserve"> согласовывать такие работы с советом МКД.</w:t>
      </w:r>
    </w:p>
    <w:p w:rsidR="003C4840" w:rsidRPr="00C3517E" w:rsidRDefault="00287613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.1.1</w:t>
      </w:r>
      <w:r w:rsidR="006218CD" w:rsidRPr="00C3517E">
        <w:rPr>
          <w:color w:val="auto"/>
          <w:sz w:val="22"/>
          <w:szCs w:val="22"/>
          <w:lang w:eastAsia="en-US"/>
        </w:rPr>
        <w:t>9</w:t>
      </w:r>
      <w:r w:rsidR="00BB6941" w:rsidRPr="00C3517E">
        <w:rPr>
          <w:color w:val="auto"/>
          <w:sz w:val="22"/>
          <w:szCs w:val="22"/>
          <w:lang w:eastAsia="en-US"/>
        </w:rPr>
        <w:t>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3C4840" w:rsidRPr="00C3517E">
        <w:rPr>
          <w:color w:val="auto"/>
          <w:sz w:val="22"/>
          <w:szCs w:val="22"/>
          <w:lang w:eastAsia="en-US"/>
        </w:rPr>
        <w:t>Производить возмещение ущерба, причиненного общему имуществу</w:t>
      </w:r>
      <w:r w:rsidR="009B4E71" w:rsidRPr="00C3517E">
        <w:rPr>
          <w:color w:val="auto"/>
          <w:sz w:val="22"/>
          <w:szCs w:val="22"/>
          <w:lang w:eastAsia="en-US"/>
        </w:rPr>
        <w:t xml:space="preserve"> собственников многоква</w:t>
      </w:r>
      <w:r w:rsidR="009B4E71" w:rsidRPr="00C3517E">
        <w:rPr>
          <w:color w:val="auto"/>
          <w:sz w:val="22"/>
          <w:szCs w:val="22"/>
          <w:lang w:eastAsia="en-US"/>
        </w:rPr>
        <w:t>р</w:t>
      </w:r>
      <w:r w:rsidR="009B4E71" w:rsidRPr="00C3517E">
        <w:rPr>
          <w:color w:val="auto"/>
          <w:sz w:val="22"/>
          <w:szCs w:val="22"/>
          <w:lang w:eastAsia="en-US"/>
        </w:rPr>
        <w:t>тирного дома, в том числе предъявление требований о выплате страхового возмещения при причинении ущерба собственниками, пользователями жилыми помещениями, а также третьими лицами</w:t>
      </w:r>
    </w:p>
    <w:p w:rsidR="006F5BC4" w:rsidRPr="00C3517E" w:rsidRDefault="003C4840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2.1.20</w:t>
      </w:r>
      <w:r w:rsidR="006F5BC4" w:rsidRPr="00C3517E">
        <w:rPr>
          <w:color w:val="auto"/>
          <w:sz w:val="22"/>
          <w:szCs w:val="22"/>
          <w:lang w:eastAsia="en-US"/>
        </w:rPr>
        <w:t>.</w:t>
      </w:r>
      <w:r w:rsidRPr="00C3517E">
        <w:rPr>
          <w:color w:val="auto"/>
          <w:sz w:val="22"/>
          <w:szCs w:val="22"/>
          <w:lang w:eastAsia="en-US"/>
        </w:rPr>
        <w:t xml:space="preserve"> </w:t>
      </w:r>
      <w:proofErr w:type="gramStart"/>
      <w:r w:rsidR="00BB6941" w:rsidRPr="00C3517E">
        <w:rPr>
          <w:color w:val="auto"/>
          <w:sz w:val="22"/>
          <w:szCs w:val="22"/>
          <w:lang w:eastAsia="en-US"/>
        </w:rPr>
        <w:t>Нести иные обязанности</w:t>
      </w:r>
      <w:proofErr w:type="gramEnd"/>
      <w:r w:rsidR="00BB6941" w:rsidRPr="00C3517E">
        <w:rPr>
          <w:color w:val="auto"/>
          <w:sz w:val="22"/>
          <w:szCs w:val="22"/>
          <w:lang w:eastAsia="en-US"/>
        </w:rPr>
        <w:t>, предусмотренные действующим законодательством.</w:t>
      </w:r>
    </w:p>
    <w:p w:rsidR="00F8030A" w:rsidRPr="00C3517E" w:rsidRDefault="00287613" w:rsidP="00A62E7C">
      <w:pPr>
        <w:tabs>
          <w:tab w:val="left" w:pos="1418"/>
        </w:tabs>
        <w:ind w:right="-38" w:firstLine="284"/>
        <w:jc w:val="both"/>
        <w:rPr>
          <w:b/>
          <w:color w:val="auto"/>
          <w:sz w:val="22"/>
          <w:szCs w:val="22"/>
          <w:lang w:eastAsia="en-US"/>
        </w:rPr>
      </w:pPr>
      <w:r w:rsidRPr="00C3517E">
        <w:rPr>
          <w:b/>
          <w:color w:val="auto"/>
          <w:sz w:val="22"/>
          <w:szCs w:val="22"/>
          <w:lang w:eastAsia="en-US"/>
        </w:rPr>
        <w:t>2</w:t>
      </w:r>
      <w:r w:rsidR="00F8030A" w:rsidRPr="00C3517E">
        <w:rPr>
          <w:b/>
          <w:color w:val="auto"/>
          <w:sz w:val="22"/>
          <w:szCs w:val="22"/>
          <w:lang w:eastAsia="en-US"/>
        </w:rPr>
        <w:t>.2.</w:t>
      </w:r>
      <w:r w:rsidR="00F8030A" w:rsidRPr="00C3517E">
        <w:rPr>
          <w:b/>
          <w:color w:val="auto"/>
          <w:sz w:val="22"/>
          <w:szCs w:val="22"/>
          <w:lang w:eastAsia="en-US"/>
        </w:rPr>
        <w:tab/>
        <w:t>Собственники обязаны: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.2.1.</w:t>
      </w:r>
      <w:r w:rsidR="00F8030A" w:rsidRPr="00C3517E">
        <w:rPr>
          <w:color w:val="auto"/>
          <w:sz w:val="22"/>
          <w:szCs w:val="22"/>
          <w:lang w:eastAsia="en-US"/>
        </w:rPr>
        <w:tab/>
        <w:t>Своевременно оплачивать услуги и работы в соответствии с условиями настоящего договора.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.2.2.</w:t>
      </w:r>
      <w:r w:rsidR="00F8030A" w:rsidRPr="00C3517E">
        <w:rPr>
          <w:color w:val="auto"/>
          <w:sz w:val="22"/>
          <w:szCs w:val="22"/>
          <w:lang w:eastAsia="en-US"/>
        </w:rPr>
        <w:tab/>
        <w:t>Обеспечить наличие индивидуальных приборов учета энергоресурсов в своих помещениях, за счет собственных сре</w:t>
      </w:r>
      <w:proofErr w:type="gramStart"/>
      <w:r w:rsidR="00F8030A" w:rsidRPr="00C3517E">
        <w:rPr>
          <w:color w:val="auto"/>
          <w:sz w:val="22"/>
          <w:szCs w:val="22"/>
          <w:lang w:eastAsia="en-US"/>
        </w:rPr>
        <w:t>дств св</w:t>
      </w:r>
      <w:proofErr w:type="gramEnd"/>
      <w:r w:rsidR="00F8030A" w:rsidRPr="00C3517E">
        <w:rPr>
          <w:color w:val="auto"/>
          <w:sz w:val="22"/>
          <w:szCs w:val="22"/>
          <w:lang w:eastAsia="en-US"/>
        </w:rPr>
        <w:t>оевременно производить их техническое обслуживание, поверку, ремонт и замену в соо</w:t>
      </w:r>
      <w:r w:rsidR="00F8030A" w:rsidRPr="00C3517E">
        <w:rPr>
          <w:color w:val="auto"/>
          <w:sz w:val="22"/>
          <w:szCs w:val="22"/>
          <w:lang w:eastAsia="en-US"/>
        </w:rPr>
        <w:t>т</w:t>
      </w:r>
      <w:r w:rsidR="00F8030A" w:rsidRPr="00C3517E">
        <w:rPr>
          <w:color w:val="auto"/>
          <w:sz w:val="22"/>
          <w:szCs w:val="22"/>
          <w:lang w:eastAsia="en-US"/>
        </w:rPr>
        <w:t>ветствии с требования технических условий эксплуатации.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.2.3.</w:t>
      </w:r>
      <w:r w:rsidR="00F8030A" w:rsidRPr="00C3517E">
        <w:rPr>
          <w:color w:val="auto"/>
          <w:sz w:val="22"/>
          <w:szCs w:val="22"/>
          <w:lang w:eastAsia="en-US"/>
        </w:rPr>
        <w:tab/>
      </w:r>
      <w:proofErr w:type="gramStart"/>
      <w:r w:rsidR="00F8030A" w:rsidRPr="00C3517E">
        <w:rPr>
          <w:color w:val="auto"/>
          <w:sz w:val="22"/>
          <w:szCs w:val="22"/>
          <w:lang w:eastAsia="en-US"/>
        </w:rPr>
        <w:t>Обеспечить допуск в занимаемые Собственниками помещения сотрудников Управляющей организ</w:t>
      </w:r>
      <w:r w:rsidR="00F8030A" w:rsidRPr="00C3517E">
        <w:rPr>
          <w:color w:val="auto"/>
          <w:sz w:val="22"/>
          <w:szCs w:val="22"/>
          <w:lang w:eastAsia="en-US"/>
        </w:rPr>
        <w:t>а</w:t>
      </w:r>
      <w:r w:rsidR="00F8030A" w:rsidRPr="00C3517E">
        <w:rPr>
          <w:color w:val="auto"/>
          <w:sz w:val="22"/>
          <w:szCs w:val="22"/>
          <w:lang w:eastAsia="en-US"/>
        </w:rPr>
        <w:t>ции с целью контроля и проверки достоверности показаний индивидуальных приборов учета, осмотра технич</w:t>
      </w:r>
      <w:r w:rsidR="00F8030A" w:rsidRPr="00C3517E">
        <w:rPr>
          <w:color w:val="auto"/>
          <w:sz w:val="22"/>
          <w:szCs w:val="22"/>
          <w:lang w:eastAsia="en-US"/>
        </w:rPr>
        <w:t>е</w:t>
      </w:r>
      <w:r w:rsidR="00F8030A" w:rsidRPr="00C3517E">
        <w:rPr>
          <w:color w:val="auto"/>
          <w:sz w:val="22"/>
          <w:szCs w:val="22"/>
          <w:lang w:eastAsia="en-US"/>
        </w:rPr>
        <w:t>ского состояния помещения, инженерного оборудования, находящегося в нем, осмотра помещения и Общего имущества на соответствие проектной документации и для выполнения необходимых профилактических, р</w:t>
      </w:r>
      <w:r w:rsidR="00F8030A" w:rsidRPr="00C3517E">
        <w:rPr>
          <w:color w:val="auto"/>
          <w:sz w:val="22"/>
          <w:szCs w:val="22"/>
          <w:lang w:eastAsia="en-US"/>
        </w:rPr>
        <w:t>е</w:t>
      </w:r>
      <w:r w:rsidR="00F8030A" w:rsidRPr="00C3517E">
        <w:rPr>
          <w:color w:val="auto"/>
          <w:sz w:val="22"/>
          <w:szCs w:val="22"/>
          <w:lang w:eastAsia="en-US"/>
        </w:rPr>
        <w:t>монтных работ в согласованное сторонами время, а для ликвидации аварии – незамедлительно в любое время.</w:t>
      </w:r>
      <w:proofErr w:type="gramEnd"/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.2.4.</w:t>
      </w:r>
      <w:r w:rsidR="00F8030A" w:rsidRPr="00C3517E">
        <w:rPr>
          <w:color w:val="auto"/>
          <w:sz w:val="22"/>
          <w:szCs w:val="22"/>
          <w:lang w:eastAsia="en-US"/>
        </w:rPr>
        <w:tab/>
        <w:t xml:space="preserve">Своевременно сообщать о возникших неисправностях Общего имущества и авариях на инженерных сетях в диспетчерскую службу Управляющей </w:t>
      </w:r>
      <w:r w:rsidR="00715957" w:rsidRPr="00C3517E">
        <w:rPr>
          <w:color w:val="auto"/>
          <w:sz w:val="22"/>
          <w:szCs w:val="22"/>
          <w:lang w:eastAsia="en-US"/>
        </w:rPr>
        <w:t>организации</w:t>
      </w:r>
      <w:r w:rsidR="00F8030A" w:rsidRPr="00C3517E">
        <w:rPr>
          <w:color w:val="auto"/>
          <w:sz w:val="22"/>
          <w:szCs w:val="22"/>
          <w:lang w:eastAsia="en-US"/>
        </w:rPr>
        <w:t xml:space="preserve"> по телефону</w:t>
      </w:r>
      <w:r w:rsidR="00DE2CC7" w:rsidRPr="00C3517E">
        <w:rPr>
          <w:color w:val="auto"/>
          <w:sz w:val="22"/>
          <w:szCs w:val="22"/>
          <w:lang w:eastAsia="en-US"/>
        </w:rPr>
        <w:t xml:space="preserve"> </w:t>
      </w:r>
      <w:r w:rsidR="00CC1600" w:rsidRPr="00C3517E">
        <w:rPr>
          <w:b/>
          <w:color w:val="auto"/>
          <w:sz w:val="22"/>
          <w:szCs w:val="22"/>
          <w:lang w:eastAsia="en-US"/>
        </w:rPr>
        <w:t>+</w:t>
      </w:r>
      <w:r w:rsidR="00DE2CC7" w:rsidRPr="00C3517E">
        <w:rPr>
          <w:b/>
          <w:color w:val="auto"/>
          <w:sz w:val="22"/>
          <w:szCs w:val="22"/>
          <w:lang w:eastAsia="en-US"/>
        </w:rPr>
        <w:t xml:space="preserve"> </w:t>
      </w:r>
      <w:r w:rsidR="00D70E98" w:rsidRPr="00C3517E">
        <w:rPr>
          <w:b/>
          <w:color w:val="auto"/>
          <w:sz w:val="22"/>
          <w:szCs w:val="22"/>
          <w:lang w:eastAsia="en-US"/>
        </w:rPr>
        <w:t>7 (8552) 91-08-15</w:t>
      </w:r>
      <w:r w:rsidR="00F8030A" w:rsidRPr="00C3517E">
        <w:rPr>
          <w:color w:val="auto"/>
          <w:sz w:val="22"/>
          <w:szCs w:val="22"/>
          <w:lang w:eastAsia="en-US"/>
        </w:rPr>
        <w:t>, (круглосуточно).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.2.5.</w:t>
      </w:r>
      <w:r w:rsidR="00F8030A" w:rsidRPr="00C3517E">
        <w:rPr>
          <w:color w:val="auto"/>
          <w:sz w:val="22"/>
          <w:szCs w:val="22"/>
          <w:lang w:eastAsia="en-US"/>
        </w:rPr>
        <w:tab/>
        <w:t>Бережно относиться к Общему имуществу, не нарушать права других собственников помещений, и</w:t>
      </w:r>
      <w:r w:rsidR="00F8030A" w:rsidRPr="00C3517E">
        <w:rPr>
          <w:color w:val="auto"/>
          <w:sz w:val="22"/>
          <w:szCs w:val="22"/>
          <w:lang w:eastAsia="en-US"/>
        </w:rPr>
        <w:t>с</w:t>
      </w:r>
      <w:r w:rsidR="00F8030A" w:rsidRPr="00C3517E">
        <w:rPr>
          <w:color w:val="auto"/>
          <w:sz w:val="22"/>
          <w:szCs w:val="22"/>
          <w:lang w:eastAsia="en-US"/>
        </w:rPr>
        <w:t>пользовать помещение в соответствии с его целевым назначением, соблюдать следующие требования: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а) не производить перенос инженерных сетей многоквартирного дома,</w:t>
      </w:r>
      <w:r w:rsidR="000E55BB" w:rsidRPr="00C3517E">
        <w:rPr>
          <w:color w:val="auto"/>
          <w:sz w:val="22"/>
          <w:szCs w:val="22"/>
          <w:lang w:eastAsia="en-US"/>
        </w:rPr>
        <w:t xml:space="preserve"> относящихся к общему имуществу;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б) не устанавливать, не подключать и не использовать электробытовые приборы и машины мощностью, пр</w:t>
      </w:r>
      <w:r w:rsidRPr="00C3517E">
        <w:rPr>
          <w:color w:val="auto"/>
          <w:sz w:val="22"/>
          <w:szCs w:val="22"/>
          <w:lang w:eastAsia="en-US"/>
        </w:rPr>
        <w:t>е</w:t>
      </w:r>
      <w:r w:rsidRPr="00C3517E">
        <w:rPr>
          <w:color w:val="auto"/>
          <w:sz w:val="22"/>
          <w:szCs w:val="22"/>
          <w:lang w:eastAsia="en-US"/>
        </w:rPr>
        <w:t>вышающей технологические возможности внутридомовой электрической сети</w:t>
      </w:r>
      <w:r w:rsidR="000E55BB" w:rsidRPr="00C3517E">
        <w:rPr>
          <w:color w:val="auto"/>
          <w:sz w:val="22"/>
          <w:szCs w:val="22"/>
          <w:lang w:eastAsia="en-US"/>
        </w:rPr>
        <w:t>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в) не использовать теплоноситель из системы отопления не по прямому назначению (отбор воды)</w:t>
      </w:r>
      <w:r w:rsidR="000E55BB" w:rsidRPr="00C3517E">
        <w:rPr>
          <w:color w:val="auto"/>
          <w:sz w:val="22"/>
          <w:szCs w:val="22"/>
          <w:lang w:eastAsia="en-US"/>
        </w:rPr>
        <w:t>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г) не загромождать (не ограждать) подходы к инженерным коммуникациям и запорной арматуре в помещении</w:t>
      </w:r>
      <w:r w:rsidR="000E55BB" w:rsidRPr="00C3517E">
        <w:rPr>
          <w:color w:val="auto"/>
          <w:sz w:val="22"/>
          <w:szCs w:val="22"/>
          <w:lang w:eastAsia="en-US"/>
        </w:rPr>
        <w:t>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 xml:space="preserve">д) не создавать повышенного шума в жилых помещениях и местах общего пользования; 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е) выполнять предусмотренные законодательством санитарно-гигиенические, экологические и противопожа</w:t>
      </w:r>
      <w:r w:rsidRPr="00C3517E">
        <w:rPr>
          <w:color w:val="auto"/>
          <w:sz w:val="22"/>
          <w:szCs w:val="22"/>
          <w:lang w:eastAsia="en-US"/>
        </w:rPr>
        <w:t>р</w:t>
      </w:r>
      <w:r w:rsidRPr="00C3517E">
        <w:rPr>
          <w:color w:val="auto"/>
          <w:sz w:val="22"/>
          <w:szCs w:val="22"/>
          <w:lang w:eastAsia="en-US"/>
        </w:rPr>
        <w:t>ные требования</w:t>
      </w:r>
      <w:r w:rsidR="00E87EA1" w:rsidRPr="00C3517E">
        <w:rPr>
          <w:color w:val="auto"/>
          <w:sz w:val="22"/>
          <w:szCs w:val="22"/>
          <w:lang w:eastAsia="en-US"/>
        </w:rPr>
        <w:t>;</w:t>
      </w:r>
      <w:r w:rsidRPr="00C3517E">
        <w:rPr>
          <w:color w:val="auto"/>
          <w:sz w:val="22"/>
          <w:szCs w:val="22"/>
          <w:lang w:eastAsia="en-US"/>
        </w:rPr>
        <w:t xml:space="preserve"> </w:t>
      </w:r>
    </w:p>
    <w:p w:rsidR="00D62E20" w:rsidRPr="00C3517E" w:rsidRDefault="00D62E20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ж) не устанавливать самовольно тамбурные двери, кладовые на лестничных площадках</w:t>
      </w:r>
      <w:r w:rsidR="006E2759" w:rsidRPr="00C3517E">
        <w:rPr>
          <w:color w:val="auto"/>
          <w:sz w:val="22"/>
          <w:szCs w:val="22"/>
        </w:rPr>
        <w:t>**</w:t>
      </w:r>
      <w:r w:rsidR="00E87EA1" w:rsidRPr="00C3517E">
        <w:rPr>
          <w:color w:val="auto"/>
          <w:sz w:val="22"/>
          <w:szCs w:val="22"/>
          <w:lang w:eastAsia="en-US"/>
        </w:rPr>
        <w:t>;</w:t>
      </w:r>
    </w:p>
    <w:p w:rsidR="00B92BDA" w:rsidRPr="00C3517E" w:rsidRDefault="00234AF4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з</w:t>
      </w:r>
      <w:r w:rsidR="00F8030A" w:rsidRPr="00C3517E">
        <w:rPr>
          <w:color w:val="auto"/>
          <w:sz w:val="22"/>
          <w:szCs w:val="22"/>
          <w:lang w:eastAsia="en-US"/>
        </w:rPr>
        <w:t>)</w:t>
      </w:r>
      <w:r w:rsidR="00B92BDA" w:rsidRPr="00C3517E">
        <w:rPr>
          <w:color w:val="auto"/>
          <w:sz w:val="22"/>
          <w:szCs w:val="22"/>
          <w:lang w:eastAsia="en-US"/>
        </w:rPr>
        <w:t xml:space="preserve"> использовать колясочные по их прямому назначению, не складировать вещи, имущество, продукты</w:t>
      </w:r>
      <w:r w:rsidR="00E87EA1" w:rsidRPr="00C3517E">
        <w:rPr>
          <w:color w:val="auto"/>
          <w:sz w:val="22"/>
          <w:szCs w:val="22"/>
          <w:lang w:eastAsia="en-US"/>
        </w:rPr>
        <w:t>;</w:t>
      </w:r>
    </w:p>
    <w:p w:rsidR="00F8030A" w:rsidRPr="00C3517E" w:rsidRDefault="00B92BD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и)</w:t>
      </w:r>
      <w:r w:rsidR="00F8030A" w:rsidRPr="00C3517E">
        <w:rPr>
          <w:color w:val="auto"/>
          <w:sz w:val="22"/>
          <w:szCs w:val="22"/>
          <w:lang w:eastAsia="en-US"/>
        </w:rPr>
        <w:t xml:space="preserve"> не совершать действий, приводящих (могущих прив</w:t>
      </w:r>
      <w:r w:rsidR="00287613" w:rsidRPr="00C3517E">
        <w:rPr>
          <w:color w:val="auto"/>
          <w:sz w:val="22"/>
          <w:szCs w:val="22"/>
          <w:lang w:eastAsia="en-US"/>
        </w:rPr>
        <w:t>ести) к порче Общего имущества</w:t>
      </w:r>
      <w:r w:rsidR="00E87EA1" w:rsidRPr="00C3517E">
        <w:rPr>
          <w:color w:val="auto"/>
          <w:sz w:val="22"/>
          <w:szCs w:val="22"/>
          <w:lang w:eastAsia="en-US"/>
        </w:rPr>
        <w:t>.</w:t>
      </w:r>
    </w:p>
    <w:p w:rsidR="00EA297B" w:rsidRPr="00C3517E" w:rsidRDefault="00EA297B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lastRenderedPageBreak/>
        <w:t xml:space="preserve">к) не использовать открытый огонь: не разжигать костер, не зажигать спички, свечи на </w:t>
      </w:r>
      <w:r w:rsidR="00DD5BA3" w:rsidRPr="00C3517E">
        <w:rPr>
          <w:color w:val="auto"/>
          <w:sz w:val="22"/>
          <w:szCs w:val="22"/>
          <w:lang w:eastAsia="en-US"/>
        </w:rPr>
        <w:t>балконах</w:t>
      </w:r>
      <w:r w:rsidRPr="00C3517E">
        <w:rPr>
          <w:color w:val="auto"/>
          <w:sz w:val="22"/>
          <w:szCs w:val="22"/>
          <w:lang w:eastAsia="en-US"/>
        </w:rPr>
        <w:t>, лоджиях, террасах</w:t>
      </w:r>
      <w:r w:rsidR="006F5BC4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.2.6.</w:t>
      </w:r>
      <w:r w:rsidR="00F8030A" w:rsidRPr="00C3517E">
        <w:rPr>
          <w:color w:val="auto"/>
          <w:sz w:val="22"/>
          <w:szCs w:val="22"/>
          <w:lang w:eastAsia="en-US"/>
        </w:rPr>
        <w:tab/>
      </w:r>
      <w:proofErr w:type="gramStart"/>
      <w:r w:rsidR="00F8030A" w:rsidRPr="00C3517E">
        <w:rPr>
          <w:color w:val="auto"/>
          <w:sz w:val="22"/>
          <w:szCs w:val="22"/>
          <w:lang w:eastAsia="en-US"/>
        </w:rPr>
        <w:t>Своевременно в течение 5-ти дней извещать Управляющую организацию о смене Собственника и с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>вершении каких-либо сделок с помещением Собственника, об изменении числа Пользователей помещений, а также о временном отсутствии Пользователей помещений с предоставлением информации о месте фактического пребывания, и фактах неиспользования помещений; о контактных лицах, уполномоченных решать вопросы орг</w:t>
      </w:r>
      <w:r w:rsidR="00F8030A" w:rsidRPr="00C3517E">
        <w:rPr>
          <w:color w:val="auto"/>
          <w:sz w:val="22"/>
          <w:szCs w:val="22"/>
          <w:lang w:eastAsia="en-US"/>
        </w:rPr>
        <w:t>а</w:t>
      </w:r>
      <w:r w:rsidR="00F8030A" w:rsidRPr="00C3517E">
        <w:rPr>
          <w:color w:val="auto"/>
          <w:sz w:val="22"/>
          <w:szCs w:val="22"/>
          <w:lang w:eastAsia="en-US"/>
        </w:rPr>
        <w:t>низации доступа в помещение в случае возникновения аварийных ситуаций</w:t>
      </w:r>
      <w:r w:rsidR="006E2759" w:rsidRPr="00C3517E">
        <w:rPr>
          <w:color w:val="auto"/>
          <w:sz w:val="22"/>
          <w:szCs w:val="22"/>
        </w:rPr>
        <w:t>**</w:t>
      </w:r>
      <w:r w:rsidR="00F8030A" w:rsidRPr="00C3517E">
        <w:rPr>
          <w:color w:val="auto"/>
          <w:sz w:val="22"/>
          <w:szCs w:val="22"/>
          <w:lang w:eastAsia="en-US"/>
        </w:rPr>
        <w:t>.</w:t>
      </w:r>
      <w:proofErr w:type="gramEnd"/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EF4F66" w:rsidRPr="00C3517E">
        <w:rPr>
          <w:color w:val="auto"/>
          <w:sz w:val="22"/>
          <w:szCs w:val="22"/>
          <w:lang w:eastAsia="en-US"/>
        </w:rPr>
        <w:t>.2.7.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 xml:space="preserve">Своевременно </w:t>
      </w:r>
      <w:proofErr w:type="gramStart"/>
      <w:r w:rsidR="00F8030A" w:rsidRPr="00C3517E">
        <w:rPr>
          <w:color w:val="auto"/>
          <w:sz w:val="22"/>
          <w:szCs w:val="22"/>
          <w:lang w:eastAsia="en-US"/>
        </w:rPr>
        <w:t>предоставлять документы</w:t>
      </w:r>
      <w:proofErr w:type="gramEnd"/>
      <w:r w:rsidR="00F8030A" w:rsidRPr="00C3517E">
        <w:rPr>
          <w:color w:val="auto"/>
          <w:sz w:val="22"/>
          <w:szCs w:val="22"/>
          <w:lang w:eastAsia="en-US"/>
        </w:rPr>
        <w:t xml:space="preserve"> о регистрации по месту жительства, документы, подтвержд</w:t>
      </w:r>
      <w:r w:rsidR="00F8030A" w:rsidRPr="00C3517E">
        <w:rPr>
          <w:color w:val="auto"/>
          <w:sz w:val="22"/>
          <w:szCs w:val="22"/>
          <w:lang w:eastAsia="en-US"/>
        </w:rPr>
        <w:t>а</w:t>
      </w:r>
      <w:r w:rsidR="00F8030A" w:rsidRPr="00C3517E">
        <w:rPr>
          <w:color w:val="auto"/>
          <w:sz w:val="22"/>
          <w:szCs w:val="22"/>
          <w:lang w:eastAsia="en-US"/>
        </w:rPr>
        <w:t>ющие право на льготы, документы о начислении субсидий</w:t>
      </w:r>
      <w:r w:rsidR="006E2759" w:rsidRPr="00C3517E">
        <w:rPr>
          <w:color w:val="auto"/>
          <w:sz w:val="22"/>
          <w:szCs w:val="22"/>
        </w:rPr>
        <w:t>**</w:t>
      </w:r>
      <w:r w:rsidR="00F8030A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.2.8.</w:t>
      </w:r>
      <w:r w:rsidR="00F8030A" w:rsidRPr="00C3517E">
        <w:rPr>
          <w:color w:val="auto"/>
          <w:sz w:val="22"/>
          <w:szCs w:val="22"/>
          <w:lang w:eastAsia="en-US"/>
        </w:rPr>
        <w:tab/>
        <w:t>Осуществлять за свой счет содержание и ремонт принадлежащих им помещений и находящегося вну</w:t>
      </w:r>
      <w:r w:rsidR="00F8030A" w:rsidRPr="00C3517E">
        <w:rPr>
          <w:color w:val="auto"/>
          <w:sz w:val="22"/>
          <w:szCs w:val="22"/>
          <w:lang w:eastAsia="en-US"/>
        </w:rPr>
        <w:t>т</w:t>
      </w:r>
      <w:r w:rsidR="00F8030A" w:rsidRPr="00C3517E">
        <w:rPr>
          <w:color w:val="auto"/>
          <w:sz w:val="22"/>
          <w:szCs w:val="22"/>
          <w:lang w:eastAsia="en-US"/>
        </w:rPr>
        <w:t>ри него инженерного оборудования, не относящегося к Общему имуществу.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.2.9.</w:t>
      </w:r>
      <w:r w:rsidR="00F8030A" w:rsidRPr="00C3517E">
        <w:rPr>
          <w:color w:val="auto"/>
          <w:sz w:val="22"/>
          <w:szCs w:val="22"/>
          <w:lang w:eastAsia="en-US"/>
        </w:rPr>
        <w:tab/>
        <w:t>При принятии решения о проведении работ по капитальному ремонту внутри помещений Собственн</w:t>
      </w:r>
      <w:r w:rsidR="00F8030A" w:rsidRPr="00C3517E">
        <w:rPr>
          <w:color w:val="auto"/>
          <w:sz w:val="22"/>
          <w:szCs w:val="22"/>
          <w:lang w:eastAsia="en-US"/>
        </w:rPr>
        <w:t>и</w:t>
      </w:r>
      <w:r w:rsidR="00F8030A" w:rsidRPr="00C3517E">
        <w:rPr>
          <w:color w:val="auto"/>
          <w:sz w:val="22"/>
          <w:szCs w:val="22"/>
          <w:lang w:eastAsia="en-US"/>
        </w:rPr>
        <w:t>ков, а также инженерного оборудования, находящегося в них и предназначенных для предоставления комм</w:t>
      </w:r>
      <w:r w:rsidR="00F8030A" w:rsidRPr="00C3517E">
        <w:rPr>
          <w:color w:val="auto"/>
          <w:sz w:val="22"/>
          <w:szCs w:val="22"/>
          <w:lang w:eastAsia="en-US"/>
        </w:rPr>
        <w:t>у</w:t>
      </w:r>
      <w:r w:rsidR="00F8030A" w:rsidRPr="00C3517E">
        <w:rPr>
          <w:color w:val="auto"/>
          <w:sz w:val="22"/>
          <w:szCs w:val="22"/>
          <w:lang w:eastAsia="en-US"/>
        </w:rPr>
        <w:t>нальных услуг, уведомить Управляющую организацию о проведении работ, связанных с переустройством и п</w:t>
      </w:r>
      <w:r w:rsidR="00F8030A" w:rsidRPr="00C3517E">
        <w:rPr>
          <w:color w:val="auto"/>
          <w:sz w:val="22"/>
          <w:szCs w:val="22"/>
          <w:lang w:eastAsia="en-US"/>
        </w:rPr>
        <w:t>е</w:t>
      </w:r>
      <w:r w:rsidR="00F8030A" w:rsidRPr="00C3517E">
        <w:rPr>
          <w:color w:val="auto"/>
          <w:sz w:val="22"/>
          <w:szCs w:val="22"/>
          <w:lang w:eastAsia="en-US"/>
        </w:rPr>
        <w:t>репланировкой помещений до начала работ.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.2.10.</w:t>
      </w:r>
      <w:r w:rsidR="00F8030A" w:rsidRPr="00C3517E">
        <w:rPr>
          <w:color w:val="auto"/>
          <w:sz w:val="22"/>
          <w:szCs w:val="22"/>
          <w:lang w:eastAsia="en-US"/>
        </w:rPr>
        <w:tab/>
      </w:r>
      <w:r w:rsidR="008B6F07" w:rsidRPr="00C3517E">
        <w:rPr>
          <w:color w:val="auto"/>
          <w:sz w:val="22"/>
          <w:szCs w:val="22"/>
          <w:lang w:eastAsia="en-US"/>
        </w:rPr>
        <w:t xml:space="preserve">Информировать </w:t>
      </w:r>
      <w:r w:rsidR="0069752E" w:rsidRPr="00C3517E">
        <w:rPr>
          <w:color w:val="auto"/>
          <w:sz w:val="22"/>
          <w:szCs w:val="22"/>
          <w:lang w:eastAsia="en-US"/>
        </w:rPr>
        <w:t>управляющую организацию</w:t>
      </w:r>
      <w:r w:rsidR="008B6F07" w:rsidRPr="00C3517E">
        <w:rPr>
          <w:color w:val="auto"/>
          <w:sz w:val="22"/>
          <w:szCs w:val="22"/>
          <w:lang w:eastAsia="en-US"/>
        </w:rPr>
        <w:t xml:space="preserve"> об увеличении или уменьшении числа граждан, прож</w:t>
      </w:r>
      <w:r w:rsidR="008B6F07" w:rsidRPr="00C3517E">
        <w:rPr>
          <w:color w:val="auto"/>
          <w:sz w:val="22"/>
          <w:szCs w:val="22"/>
          <w:lang w:eastAsia="en-US"/>
        </w:rPr>
        <w:t>и</w:t>
      </w:r>
      <w:r w:rsidR="008B6F07" w:rsidRPr="00C3517E">
        <w:rPr>
          <w:color w:val="auto"/>
          <w:sz w:val="22"/>
          <w:szCs w:val="22"/>
          <w:lang w:eastAsia="en-US"/>
        </w:rPr>
        <w:t>вающих (в том числе временно) в занимаемом им жилом помещении, не позднее 5 рабочих дней со дня произ</w:t>
      </w:r>
      <w:r w:rsidR="008B6F07" w:rsidRPr="00C3517E">
        <w:rPr>
          <w:color w:val="auto"/>
          <w:sz w:val="22"/>
          <w:szCs w:val="22"/>
          <w:lang w:eastAsia="en-US"/>
        </w:rPr>
        <w:t>о</w:t>
      </w:r>
      <w:r w:rsidR="008B6F07" w:rsidRPr="00C3517E">
        <w:rPr>
          <w:color w:val="auto"/>
          <w:sz w:val="22"/>
          <w:szCs w:val="22"/>
          <w:lang w:eastAsia="en-US"/>
        </w:rPr>
        <w:t>шедших изменений</w:t>
      </w:r>
      <w:r w:rsidR="006E2759" w:rsidRPr="00C3517E">
        <w:rPr>
          <w:color w:val="auto"/>
          <w:sz w:val="22"/>
          <w:szCs w:val="22"/>
        </w:rPr>
        <w:t>**</w:t>
      </w:r>
      <w:r w:rsidR="00F8030A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.2.11.</w:t>
      </w:r>
      <w:r w:rsidR="00F8030A" w:rsidRPr="00C3517E">
        <w:rPr>
          <w:color w:val="auto"/>
          <w:sz w:val="22"/>
          <w:szCs w:val="22"/>
          <w:lang w:eastAsia="en-US"/>
        </w:rPr>
        <w:tab/>
        <w:t>Принимать в установленные сроки решения по вопросам определения перечня услуг и работ, а также размера платы за содержание и ремонт Общего имущества.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.2.12.</w:t>
      </w:r>
      <w:r w:rsidR="00F8030A" w:rsidRPr="00C3517E">
        <w:rPr>
          <w:color w:val="auto"/>
          <w:sz w:val="22"/>
          <w:szCs w:val="22"/>
          <w:lang w:eastAsia="en-US"/>
        </w:rPr>
        <w:tab/>
        <w:t>Неукоснительно соблюдать и выполнять требования законодательства и Инструкции о мерах пожа</w:t>
      </w:r>
      <w:r w:rsidR="00F8030A" w:rsidRPr="00C3517E">
        <w:rPr>
          <w:color w:val="auto"/>
          <w:sz w:val="22"/>
          <w:szCs w:val="22"/>
          <w:lang w:eastAsia="en-US"/>
        </w:rPr>
        <w:t>р</w:t>
      </w:r>
      <w:r w:rsidR="00F8030A" w:rsidRPr="00C3517E">
        <w:rPr>
          <w:color w:val="auto"/>
          <w:sz w:val="22"/>
          <w:szCs w:val="22"/>
          <w:lang w:eastAsia="en-US"/>
        </w:rPr>
        <w:t>ной безопасности (Приложение №</w:t>
      </w:r>
      <w:r w:rsidR="006369FF" w:rsidRPr="00C3517E">
        <w:rPr>
          <w:color w:val="auto"/>
          <w:sz w:val="22"/>
          <w:szCs w:val="22"/>
          <w:lang w:eastAsia="en-US"/>
        </w:rPr>
        <w:t>6</w:t>
      </w:r>
      <w:r w:rsidR="00F8030A" w:rsidRPr="00C3517E">
        <w:rPr>
          <w:color w:val="auto"/>
          <w:sz w:val="22"/>
          <w:szCs w:val="22"/>
          <w:lang w:eastAsia="en-US"/>
        </w:rPr>
        <w:t>).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.2.13.</w:t>
      </w:r>
      <w:r w:rsidR="00F8030A" w:rsidRPr="00C3517E">
        <w:rPr>
          <w:color w:val="auto"/>
          <w:sz w:val="22"/>
          <w:szCs w:val="22"/>
          <w:lang w:eastAsia="en-US"/>
        </w:rPr>
        <w:tab/>
        <w:t>Возмещать расходы и убытки Управляющей организации, вызванные несоблюдением требований з</w:t>
      </w:r>
      <w:r w:rsidR="00F8030A" w:rsidRPr="00C3517E">
        <w:rPr>
          <w:color w:val="auto"/>
          <w:sz w:val="22"/>
          <w:szCs w:val="22"/>
          <w:lang w:eastAsia="en-US"/>
        </w:rPr>
        <w:t>а</w:t>
      </w:r>
      <w:r w:rsidR="00F8030A" w:rsidRPr="00C3517E">
        <w:rPr>
          <w:color w:val="auto"/>
          <w:sz w:val="22"/>
          <w:szCs w:val="22"/>
          <w:lang w:eastAsia="en-US"/>
        </w:rPr>
        <w:t>конодательства и Инструкции о мерах пожарной безопасности в срок не менее 20-ти календарных дней с момента представления Управляющей компании расчета.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</w:t>
      </w:r>
      <w:r w:rsidR="00F8030A" w:rsidRPr="00C3517E">
        <w:rPr>
          <w:color w:val="auto"/>
          <w:sz w:val="22"/>
          <w:szCs w:val="22"/>
          <w:lang w:eastAsia="en-US"/>
        </w:rPr>
        <w:t>2.14.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Собственник, по инициативе которого созывается общее собрание собственников помещений в мног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 xml:space="preserve">квартирном доме, обязуется письменно уведомить Управляющую </w:t>
      </w:r>
      <w:r w:rsidR="00715957" w:rsidRPr="00C3517E">
        <w:rPr>
          <w:color w:val="auto"/>
          <w:sz w:val="22"/>
          <w:szCs w:val="22"/>
          <w:lang w:eastAsia="en-US"/>
        </w:rPr>
        <w:t>организацию</w:t>
      </w:r>
      <w:r w:rsidR="00F8030A" w:rsidRPr="00C3517E">
        <w:rPr>
          <w:color w:val="auto"/>
          <w:sz w:val="22"/>
          <w:szCs w:val="22"/>
          <w:lang w:eastAsia="en-US"/>
        </w:rPr>
        <w:t xml:space="preserve"> о проведении такого собрания не позднее, чем за десять дней до даты его проведения.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.2.15.</w:t>
      </w:r>
      <w:r w:rsidR="00EF4F66" w:rsidRPr="00C3517E">
        <w:rPr>
          <w:color w:val="auto"/>
          <w:sz w:val="22"/>
          <w:szCs w:val="22"/>
          <w:lang w:eastAsia="en-US"/>
        </w:rPr>
        <w:tab/>
      </w:r>
      <w:proofErr w:type="gramStart"/>
      <w:r w:rsidR="00F8030A" w:rsidRPr="00C3517E">
        <w:rPr>
          <w:color w:val="auto"/>
          <w:sz w:val="22"/>
          <w:szCs w:val="22"/>
          <w:lang w:eastAsia="en-US"/>
        </w:rPr>
        <w:t xml:space="preserve">Собственник уполномочивает Управляющую </w:t>
      </w:r>
      <w:r w:rsidR="00715957" w:rsidRPr="00C3517E">
        <w:rPr>
          <w:color w:val="auto"/>
          <w:sz w:val="22"/>
          <w:szCs w:val="22"/>
          <w:lang w:eastAsia="en-US"/>
        </w:rPr>
        <w:t>организацию</w:t>
      </w:r>
      <w:r w:rsidR="00F8030A" w:rsidRPr="00C3517E">
        <w:rPr>
          <w:color w:val="auto"/>
          <w:sz w:val="22"/>
          <w:szCs w:val="22"/>
          <w:lang w:eastAsia="en-US"/>
        </w:rPr>
        <w:t xml:space="preserve"> использовать средства, полученные за счет экономии </w:t>
      </w:r>
      <w:r w:rsidR="003477C9" w:rsidRPr="00C3517E">
        <w:rPr>
          <w:color w:val="auto"/>
          <w:sz w:val="22"/>
          <w:szCs w:val="22"/>
          <w:lang w:eastAsia="en-US"/>
        </w:rPr>
        <w:t>предоставляемых</w:t>
      </w:r>
      <w:r w:rsidR="00CD2DD4" w:rsidRPr="00C3517E">
        <w:rPr>
          <w:color w:val="auto"/>
          <w:sz w:val="22"/>
          <w:szCs w:val="22"/>
          <w:lang w:eastAsia="en-US"/>
        </w:rPr>
        <w:t xml:space="preserve"> ЖКУ (ресурсосбережение</w:t>
      </w:r>
      <w:r w:rsidR="003477C9" w:rsidRPr="00C3517E">
        <w:rPr>
          <w:color w:val="auto"/>
          <w:sz w:val="22"/>
          <w:szCs w:val="22"/>
          <w:lang w:eastAsia="en-US"/>
        </w:rPr>
        <w:t xml:space="preserve"> </w:t>
      </w:r>
      <w:r w:rsidR="00904067" w:rsidRPr="00C3517E">
        <w:rPr>
          <w:color w:val="auto"/>
          <w:sz w:val="22"/>
          <w:szCs w:val="22"/>
          <w:lang w:eastAsia="en-US"/>
        </w:rPr>
        <w:t>и др.)</w:t>
      </w:r>
      <w:r w:rsidR="000E55BB" w:rsidRPr="00C3517E">
        <w:rPr>
          <w:color w:val="auto"/>
          <w:sz w:val="22"/>
          <w:szCs w:val="22"/>
          <w:lang w:eastAsia="en-US"/>
        </w:rPr>
        <w:t>,</w:t>
      </w:r>
      <w:r w:rsidR="00F8030A" w:rsidRPr="00C3517E">
        <w:rPr>
          <w:color w:val="auto"/>
          <w:sz w:val="22"/>
          <w:szCs w:val="22"/>
          <w:lang w:eastAsia="en-US"/>
        </w:rPr>
        <w:t xml:space="preserve"> направлять их на возмещение убытков, связанных с предоставлением ЖКУ, в том числе на оплату работ по капитальному ремонту,</w:t>
      </w:r>
      <w:r w:rsidR="00596266" w:rsidRPr="00C3517E">
        <w:rPr>
          <w:color w:val="auto"/>
          <w:sz w:val="22"/>
          <w:szCs w:val="22"/>
          <w:lang w:eastAsia="en-US"/>
        </w:rPr>
        <w:t xml:space="preserve"> содержанию и текущему ремонту общедомового имущества,</w:t>
      </w:r>
      <w:r w:rsidR="00F8030A" w:rsidRPr="00C3517E">
        <w:rPr>
          <w:color w:val="auto"/>
          <w:sz w:val="22"/>
          <w:szCs w:val="22"/>
          <w:lang w:eastAsia="en-US"/>
        </w:rPr>
        <w:t xml:space="preserve"> возмещение убытков вследствие причинения вреда общему имуществу, актов </w:t>
      </w:r>
      <w:r w:rsidR="001960A4" w:rsidRPr="00C3517E">
        <w:rPr>
          <w:color w:val="auto"/>
          <w:sz w:val="22"/>
          <w:szCs w:val="22"/>
          <w:lang w:eastAsia="en-US"/>
        </w:rPr>
        <w:t>ванд</w:t>
      </w:r>
      <w:r w:rsidR="001960A4" w:rsidRPr="00C3517E">
        <w:rPr>
          <w:color w:val="auto"/>
          <w:sz w:val="22"/>
          <w:szCs w:val="22"/>
          <w:lang w:eastAsia="en-US"/>
        </w:rPr>
        <w:t>а</w:t>
      </w:r>
      <w:r w:rsidR="001960A4" w:rsidRPr="00C3517E">
        <w:rPr>
          <w:color w:val="auto"/>
          <w:sz w:val="22"/>
          <w:szCs w:val="22"/>
          <w:lang w:eastAsia="en-US"/>
        </w:rPr>
        <w:t xml:space="preserve">лизма </w:t>
      </w:r>
      <w:r w:rsidR="00904067" w:rsidRPr="00C3517E">
        <w:rPr>
          <w:color w:val="auto"/>
          <w:sz w:val="22"/>
          <w:szCs w:val="22"/>
          <w:lang w:eastAsia="en-US"/>
        </w:rPr>
        <w:t>и т.д</w:t>
      </w:r>
      <w:r w:rsidR="00F8030A" w:rsidRPr="00C3517E">
        <w:rPr>
          <w:color w:val="auto"/>
          <w:sz w:val="22"/>
          <w:szCs w:val="22"/>
          <w:lang w:eastAsia="en-US"/>
        </w:rPr>
        <w:t>.</w:t>
      </w:r>
      <w:proofErr w:type="gramEnd"/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E50107" w:rsidRPr="00C3517E">
        <w:rPr>
          <w:color w:val="auto"/>
          <w:sz w:val="22"/>
          <w:szCs w:val="22"/>
          <w:lang w:eastAsia="en-US"/>
        </w:rPr>
        <w:t>.</w:t>
      </w:r>
      <w:r w:rsidR="00F8030A" w:rsidRPr="00C3517E">
        <w:rPr>
          <w:color w:val="auto"/>
          <w:sz w:val="22"/>
          <w:szCs w:val="22"/>
          <w:lang w:eastAsia="en-US"/>
        </w:rPr>
        <w:t>2.16.</w:t>
      </w:r>
      <w:r w:rsidR="00EF4F66" w:rsidRPr="00C3517E">
        <w:rPr>
          <w:color w:val="auto"/>
          <w:sz w:val="22"/>
          <w:szCs w:val="22"/>
          <w:lang w:eastAsia="en-US"/>
        </w:rPr>
        <w:tab/>
      </w:r>
      <w:proofErr w:type="gramStart"/>
      <w:r w:rsidR="00053CB9" w:rsidRPr="00C3517E">
        <w:rPr>
          <w:color w:val="auto"/>
          <w:sz w:val="22"/>
          <w:szCs w:val="22"/>
          <w:lang w:eastAsia="en-US"/>
        </w:rPr>
        <w:t>Не складировать твердые коммунальные отходы вне контейнеров, бункеров, иных емкостей и спец</w:t>
      </w:r>
      <w:r w:rsidR="00053CB9" w:rsidRPr="00C3517E">
        <w:rPr>
          <w:color w:val="auto"/>
          <w:sz w:val="22"/>
          <w:szCs w:val="22"/>
          <w:lang w:eastAsia="en-US"/>
        </w:rPr>
        <w:t>и</w:t>
      </w:r>
      <w:r w:rsidR="00053CB9" w:rsidRPr="00C3517E">
        <w:rPr>
          <w:color w:val="auto"/>
          <w:sz w:val="22"/>
          <w:szCs w:val="22"/>
          <w:lang w:eastAsia="en-US"/>
        </w:rPr>
        <w:t>альных площадок для крупногабаритных отходов, предназначенных для их накопления в соответствии с догов</w:t>
      </w:r>
      <w:r w:rsidR="00053CB9" w:rsidRPr="00C3517E">
        <w:rPr>
          <w:color w:val="auto"/>
          <w:sz w:val="22"/>
          <w:szCs w:val="22"/>
          <w:lang w:eastAsia="en-US"/>
        </w:rPr>
        <w:t>о</w:t>
      </w:r>
      <w:r w:rsidR="00053CB9" w:rsidRPr="00C3517E">
        <w:rPr>
          <w:color w:val="auto"/>
          <w:sz w:val="22"/>
          <w:szCs w:val="22"/>
          <w:lang w:eastAsia="en-US"/>
        </w:rPr>
        <w:t>ром на оказание услуг по обращению с твердыми коммунальными отходами, заполнять контейнеры для твердых коммунальных отходов, предназначенные для накопления отходов других лиц и не указанные в договоре на ок</w:t>
      </w:r>
      <w:r w:rsidR="00053CB9" w:rsidRPr="00C3517E">
        <w:rPr>
          <w:color w:val="auto"/>
          <w:sz w:val="22"/>
          <w:szCs w:val="22"/>
          <w:lang w:eastAsia="en-US"/>
        </w:rPr>
        <w:t>а</w:t>
      </w:r>
      <w:r w:rsidR="00053CB9" w:rsidRPr="00C3517E">
        <w:rPr>
          <w:color w:val="auto"/>
          <w:sz w:val="22"/>
          <w:szCs w:val="22"/>
          <w:lang w:eastAsia="en-US"/>
        </w:rPr>
        <w:t>зание услуг по обращению с твердыми коммунальными отходами, или</w:t>
      </w:r>
      <w:proofErr w:type="gramEnd"/>
      <w:r w:rsidR="00053CB9" w:rsidRPr="00C3517E">
        <w:rPr>
          <w:color w:val="auto"/>
          <w:sz w:val="22"/>
          <w:szCs w:val="22"/>
          <w:lang w:eastAsia="en-US"/>
        </w:rPr>
        <w:t xml:space="preserve"> контейнеры, не предназначенные для т</w:t>
      </w:r>
      <w:r w:rsidR="00053CB9" w:rsidRPr="00C3517E">
        <w:rPr>
          <w:color w:val="auto"/>
          <w:sz w:val="22"/>
          <w:szCs w:val="22"/>
          <w:lang w:eastAsia="en-US"/>
        </w:rPr>
        <w:t>а</w:t>
      </w:r>
      <w:r w:rsidR="00053CB9" w:rsidRPr="00C3517E">
        <w:rPr>
          <w:color w:val="auto"/>
          <w:sz w:val="22"/>
          <w:szCs w:val="22"/>
          <w:lang w:eastAsia="en-US"/>
        </w:rPr>
        <w:t>ких видов отходов.</w:t>
      </w:r>
      <w:r w:rsidR="00F8030A" w:rsidRPr="00C3517E">
        <w:rPr>
          <w:color w:val="auto"/>
          <w:sz w:val="22"/>
          <w:szCs w:val="22"/>
          <w:lang w:eastAsia="en-US"/>
        </w:rPr>
        <w:t xml:space="preserve">  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.2.17.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Обеспечить личное участие или участие доверенного лица в проводимых общих собраниях Собстве</w:t>
      </w:r>
      <w:r w:rsidR="00F8030A" w:rsidRPr="00C3517E">
        <w:rPr>
          <w:color w:val="auto"/>
          <w:sz w:val="22"/>
          <w:szCs w:val="22"/>
          <w:lang w:eastAsia="en-US"/>
        </w:rPr>
        <w:t>н</w:t>
      </w:r>
      <w:r w:rsidR="00F8030A" w:rsidRPr="00C3517E">
        <w:rPr>
          <w:color w:val="auto"/>
          <w:sz w:val="22"/>
          <w:szCs w:val="22"/>
          <w:lang w:eastAsia="en-US"/>
        </w:rPr>
        <w:t>ников помещений в многоквартирном доме, как по инициативе самих Собственников, так и по инициативе управляющей организации.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.2.18.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Не нарушать фасад и другие конструктивные элементы общего имущества собственников помещений в многоквартирном доме. Запрещается установка кондиционера, антенны и прочего оборудования на фасад и другие конструктивные элементы, входящего в состав общего имущества собственников помещений в мног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>квартирном доме, без соответствующего решения общего собрания собственников помещений в данном мног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>квартирном доме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.2.19.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При обнаружении неисправностей, пожара и аварий во внутриквартирном оборудовании, внутридом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>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или в иную службу, указанную управля</w:t>
      </w:r>
      <w:r w:rsidR="00F8030A" w:rsidRPr="00C3517E">
        <w:rPr>
          <w:color w:val="auto"/>
          <w:sz w:val="22"/>
          <w:szCs w:val="22"/>
          <w:lang w:eastAsia="en-US"/>
        </w:rPr>
        <w:t>ю</w:t>
      </w:r>
      <w:r w:rsidR="00F8030A" w:rsidRPr="00C3517E">
        <w:rPr>
          <w:color w:val="auto"/>
          <w:sz w:val="22"/>
          <w:szCs w:val="22"/>
          <w:lang w:eastAsia="en-US"/>
        </w:rPr>
        <w:t>щей организацией, а при наличии возможности - принимать все меры по устранению таких неисправностей, п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>жара и аварий.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.2.20.</w:t>
      </w:r>
      <w:r w:rsidR="00EF4F66" w:rsidRPr="00C3517E">
        <w:rPr>
          <w:color w:val="auto"/>
          <w:sz w:val="22"/>
          <w:szCs w:val="22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Не нарушать пломбы на приборах учета, не демонтировать приборы учета и не осуществлять действия, направленные на искажение</w:t>
      </w:r>
      <w:r w:rsidR="0069752E" w:rsidRPr="00C3517E">
        <w:rPr>
          <w:color w:val="auto"/>
          <w:sz w:val="22"/>
          <w:szCs w:val="22"/>
          <w:lang w:eastAsia="en-US"/>
        </w:rPr>
        <w:t xml:space="preserve"> данных</w:t>
      </w:r>
      <w:r w:rsidR="00F8030A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.2.21.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Соблюдать чистоту и порядок в подъездах, на лестничных клетках и других местах общего пользов</w:t>
      </w:r>
      <w:r w:rsidR="00F8030A" w:rsidRPr="00C3517E">
        <w:rPr>
          <w:color w:val="auto"/>
          <w:sz w:val="22"/>
          <w:szCs w:val="22"/>
          <w:lang w:eastAsia="en-US"/>
        </w:rPr>
        <w:t>а</w:t>
      </w:r>
      <w:r w:rsidR="00F8030A" w:rsidRPr="00C3517E">
        <w:rPr>
          <w:color w:val="auto"/>
          <w:sz w:val="22"/>
          <w:szCs w:val="22"/>
          <w:lang w:eastAsia="en-US"/>
        </w:rPr>
        <w:t>ния, выносить мусор, пищевые и бытовые отходы в специально отведённые для этого места.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.2.22.</w:t>
      </w:r>
      <w:r w:rsidR="00F8030A" w:rsidRPr="00C3517E">
        <w:rPr>
          <w:color w:val="auto"/>
          <w:sz w:val="22"/>
          <w:szCs w:val="22"/>
        </w:rPr>
        <w:t xml:space="preserve"> </w:t>
      </w:r>
      <w:r w:rsidR="00F8030A" w:rsidRPr="00C3517E">
        <w:rPr>
          <w:color w:val="auto"/>
          <w:sz w:val="22"/>
          <w:szCs w:val="22"/>
          <w:lang w:eastAsia="en-US"/>
        </w:rPr>
        <w:t>Не допускать сбрасывания в санитарный узел мусора и отходов, засоряющих канализацию.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.2.23.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При наличии домашних животных соблюдать санитарно-гигиенические и ветеринарно-санитарные правила содержания</w:t>
      </w:r>
      <w:r w:rsidR="00886248" w:rsidRPr="00C3517E">
        <w:rPr>
          <w:color w:val="auto"/>
          <w:sz w:val="22"/>
          <w:szCs w:val="22"/>
          <w:lang w:eastAsia="en-US"/>
        </w:rPr>
        <w:t>, и правила выгула животных</w:t>
      </w:r>
      <w:r w:rsidR="00EF4F66" w:rsidRPr="00C3517E">
        <w:rPr>
          <w:color w:val="auto"/>
          <w:sz w:val="22"/>
          <w:szCs w:val="22"/>
          <w:lang w:eastAsia="en-US"/>
        </w:rPr>
        <w:t xml:space="preserve"> согласно закону Республики Татарстан от 07 марта 2014 года принят Закон Республики Татарстан № 16-ЗРТ «Об отдельных вопросах содержания домашних ж</w:t>
      </w:r>
      <w:r w:rsidR="00D60BFF" w:rsidRPr="00C3517E">
        <w:rPr>
          <w:color w:val="auto"/>
          <w:sz w:val="22"/>
          <w:szCs w:val="22"/>
          <w:lang w:eastAsia="en-US"/>
        </w:rPr>
        <w:t>ивотных в Ре</w:t>
      </w:r>
      <w:r w:rsidR="00D60BFF" w:rsidRPr="00C3517E">
        <w:rPr>
          <w:color w:val="auto"/>
          <w:sz w:val="22"/>
          <w:szCs w:val="22"/>
          <w:lang w:eastAsia="en-US"/>
        </w:rPr>
        <w:t>с</w:t>
      </w:r>
      <w:r w:rsidR="00D60BFF" w:rsidRPr="00C3517E">
        <w:rPr>
          <w:color w:val="auto"/>
          <w:sz w:val="22"/>
          <w:szCs w:val="22"/>
          <w:lang w:eastAsia="en-US"/>
        </w:rPr>
        <w:t>публике Татарстан»</w:t>
      </w:r>
      <w:r w:rsidR="006E2759" w:rsidRPr="00C3517E">
        <w:rPr>
          <w:color w:val="auto"/>
          <w:sz w:val="22"/>
          <w:szCs w:val="22"/>
        </w:rPr>
        <w:t xml:space="preserve"> **</w:t>
      </w:r>
      <w:r w:rsidR="00F8030A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.2.24.</w:t>
      </w:r>
      <w:r w:rsidR="00EF4F66" w:rsidRPr="00C3517E">
        <w:rPr>
          <w:color w:val="auto"/>
          <w:sz w:val="22"/>
          <w:szCs w:val="22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Соблюдать правила пожарной безопасности и пользования электрическими, газовыми, другими приб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 xml:space="preserve">рами, не допускать установки самодельных предохранительных устройств, кладовок, тамбуров, загромождения </w:t>
      </w:r>
      <w:r w:rsidR="00F8030A" w:rsidRPr="00C3517E">
        <w:rPr>
          <w:color w:val="auto"/>
          <w:sz w:val="22"/>
          <w:szCs w:val="22"/>
          <w:lang w:eastAsia="en-US"/>
        </w:rPr>
        <w:lastRenderedPageBreak/>
        <w:t>коридоров, проходов, лестничных клеток, запасных входов, самовольно не производить демонтаж пожарных лестниц.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.2.25.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В случае не предоставления услуг по содержанию и ремонту общего имущества и (или) коммунальных услуг, либо предоставления услуг не надлежащего качества, незамедлительно сообщать об этом в управляющую организацию для участия её представителя в осмотрах и составления соответствующих актов.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</w:t>
      </w:r>
      <w:r w:rsidR="00EF4F66" w:rsidRPr="00C3517E">
        <w:rPr>
          <w:color w:val="auto"/>
          <w:sz w:val="22"/>
          <w:szCs w:val="22"/>
          <w:lang w:eastAsia="en-US"/>
        </w:rPr>
        <w:t>2.</w:t>
      </w:r>
      <w:r w:rsidR="00F8030A" w:rsidRPr="00C3517E">
        <w:rPr>
          <w:color w:val="auto"/>
          <w:sz w:val="22"/>
          <w:szCs w:val="22"/>
          <w:lang w:eastAsia="en-US"/>
        </w:rPr>
        <w:t>26.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В случае изменения способа управления многоквартирным домом или выбора иной управляющей о</w:t>
      </w:r>
      <w:r w:rsidR="00F8030A" w:rsidRPr="00C3517E">
        <w:rPr>
          <w:color w:val="auto"/>
          <w:sz w:val="22"/>
          <w:szCs w:val="22"/>
          <w:lang w:eastAsia="en-US"/>
        </w:rPr>
        <w:t>р</w:t>
      </w:r>
      <w:r w:rsidR="00F8030A" w:rsidRPr="00C3517E">
        <w:rPr>
          <w:color w:val="auto"/>
          <w:sz w:val="22"/>
          <w:szCs w:val="22"/>
          <w:lang w:eastAsia="en-US"/>
        </w:rPr>
        <w:t>ганизации, компенсировать заёмные денежные средства, потраченные на производство капитального ремонта этого дома управляющей организации в полном объёме пропорционально долей в праве общей долевой со</w:t>
      </w:r>
      <w:r w:rsidR="00F8030A" w:rsidRPr="00C3517E">
        <w:rPr>
          <w:color w:val="auto"/>
          <w:sz w:val="22"/>
          <w:szCs w:val="22"/>
          <w:lang w:eastAsia="en-US"/>
        </w:rPr>
        <w:t>б</w:t>
      </w:r>
      <w:r w:rsidR="00F8030A" w:rsidRPr="00C3517E">
        <w:rPr>
          <w:color w:val="auto"/>
          <w:sz w:val="22"/>
          <w:szCs w:val="22"/>
          <w:lang w:eastAsia="en-US"/>
        </w:rPr>
        <w:t>ственности на общее имущество в многоквартирном доме.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.2.27.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Предоставить на обработку свои персональные данные управляющей организации, а также согласие на передачу своих персональных данных третьим лицам-организациям, осуществляемых обработку персональных данных с целью формирования платежных документов за жилищно-коммунальные услуги и иных документов, в соответствии с требованиями действующего законодательства.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.2.28.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Не хранить в помещениях и местах общего пользования вещества и предметы, загрязняющие воздух.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.2.29.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Не курить в местах общего пользования, согласно ФЗ РФ от 23 февраля 2013 года № 15-ФЗ «Об охране здоровья граждан от воздействия окружающего табачного дыма и последствий потребления табака».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E50107" w:rsidRPr="00C3517E">
        <w:rPr>
          <w:color w:val="auto"/>
          <w:sz w:val="22"/>
          <w:szCs w:val="22"/>
          <w:lang w:eastAsia="en-US"/>
        </w:rPr>
        <w:t>.</w:t>
      </w:r>
      <w:r w:rsidR="00F8030A" w:rsidRPr="00C3517E">
        <w:rPr>
          <w:color w:val="auto"/>
          <w:sz w:val="22"/>
          <w:szCs w:val="22"/>
          <w:lang w:eastAsia="en-US"/>
        </w:rPr>
        <w:t>2.30.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Ознакомить всех совместно проживающих в жилом помещении, принадлежащее Собственнику, де</w:t>
      </w:r>
      <w:r w:rsidR="00F8030A" w:rsidRPr="00C3517E">
        <w:rPr>
          <w:color w:val="auto"/>
          <w:sz w:val="22"/>
          <w:szCs w:val="22"/>
          <w:lang w:eastAsia="en-US"/>
        </w:rPr>
        <w:t>е</w:t>
      </w:r>
      <w:r w:rsidR="00F8030A" w:rsidRPr="00C3517E">
        <w:rPr>
          <w:color w:val="auto"/>
          <w:sz w:val="22"/>
          <w:szCs w:val="22"/>
          <w:lang w:eastAsia="en-US"/>
        </w:rPr>
        <w:t>способных граждан, либо использующих помещение, с условиями настоящего Договора. Члены семьи Собстве</w:t>
      </w:r>
      <w:r w:rsidR="00F8030A" w:rsidRPr="00C3517E">
        <w:rPr>
          <w:color w:val="auto"/>
          <w:sz w:val="22"/>
          <w:szCs w:val="22"/>
          <w:lang w:eastAsia="en-US"/>
        </w:rPr>
        <w:t>н</w:t>
      </w:r>
      <w:r w:rsidR="00F8030A" w:rsidRPr="00C3517E">
        <w:rPr>
          <w:color w:val="auto"/>
          <w:sz w:val="22"/>
          <w:szCs w:val="22"/>
          <w:lang w:eastAsia="en-US"/>
        </w:rPr>
        <w:t xml:space="preserve">ника, проживающие совместно с ним, пользуются наравне с ним всеми правами и </w:t>
      </w:r>
      <w:proofErr w:type="gramStart"/>
      <w:r w:rsidR="00F8030A" w:rsidRPr="00C3517E">
        <w:rPr>
          <w:color w:val="auto"/>
          <w:sz w:val="22"/>
          <w:szCs w:val="22"/>
          <w:lang w:eastAsia="en-US"/>
        </w:rPr>
        <w:t>несут все обязанности</w:t>
      </w:r>
      <w:proofErr w:type="gramEnd"/>
      <w:r w:rsidR="00F8030A" w:rsidRPr="00C3517E">
        <w:rPr>
          <w:color w:val="auto"/>
          <w:sz w:val="22"/>
          <w:szCs w:val="22"/>
          <w:lang w:eastAsia="en-US"/>
        </w:rPr>
        <w:t>, выт</w:t>
      </w:r>
      <w:r w:rsidR="00F8030A" w:rsidRPr="00C3517E">
        <w:rPr>
          <w:color w:val="auto"/>
          <w:sz w:val="22"/>
          <w:szCs w:val="22"/>
          <w:lang w:eastAsia="en-US"/>
        </w:rPr>
        <w:t>е</w:t>
      </w:r>
      <w:r w:rsidR="00F8030A" w:rsidRPr="00C3517E">
        <w:rPr>
          <w:color w:val="auto"/>
          <w:sz w:val="22"/>
          <w:szCs w:val="22"/>
          <w:lang w:eastAsia="en-US"/>
        </w:rPr>
        <w:t>кающие из настоящего Договора, если иное не установлено соглашением между Собственником и членами его семьи</w:t>
      </w:r>
      <w:r w:rsidR="006E2759" w:rsidRPr="00C3517E">
        <w:rPr>
          <w:color w:val="auto"/>
          <w:sz w:val="22"/>
          <w:szCs w:val="22"/>
        </w:rPr>
        <w:t>**</w:t>
      </w:r>
      <w:r w:rsidR="00F8030A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.2.31.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Соблюдать права и законные интересы соседей, не допускать выполнения в помещении работ или с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>вершения других действий, приводящих к порче помещений, либо создающих повышенный шум или вибрацию, соблюдать тишину в помещениях многоквартирного дома в установленные действующим законодательством ч</w:t>
      </w:r>
      <w:r w:rsidR="00F8030A" w:rsidRPr="00C3517E">
        <w:rPr>
          <w:color w:val="auto"/>
          <w:sz w:val="22"/>
          <w:szCs w:val="22"/>
          <w:lang w:eastAsia="en-US"/>
        </w:rPr>
        <w:t>а</w:t>
      </w:r>
      <w:r w:rsidR="00F8030A" w:rsidRPr="00C3517E">
        <w:rPr>
          <w:color w:val="auto"/>
          <w:sz w:val="22"/>
          <w:szCs w:val="22"/>
          <w:lang w:eastAsia="en-US"/>
        </w:rPr>
        <w:t>сы. Запрещается совершать следующие действия, нарушающие покой граждан и тишину в ночное время: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- использование телевизоров, радиоприемников, магнитофонов и других звуковоспроизводящих устройств, а также устрой</w:t>
      </w:r>
      <w:proofErr w:type="gramStart"/>
      <w:r w:rsidRPr="00C3517E">
        <w:rPr>
          <w:color w:val="auto"/>
          <w:sz w:val="22"/>
          <w:szCs w:val="22"/>
          <w:lang w:eastAsia="en-US"/>
        </w:rPr>
        <w:t>ств зв</w:t>
      </w:r>
      <w:proofErr w:type="gramEnd"/>
      <w:r w:rsidRPr="00C3517E">
        <w:rPr>
          <w:color w:val="auto"/>
          <w:sz w:val="22"/>
          <w:szCs w:val="22"/>
          <w:lang w:eastAsia="en-US"/>
        </w:rPr>
        <w:t>укоусиления, в том числе установленных на транспортных средствах, объектах торговли, о</w:t>
      </w:r>
      <w:r w:rsidRPr="00C3517E">
        <w:rPr>
          <w:color w:val="auto"/>
          <w:sz w:val="22"/>
          <w:szCs w:val="22"/>
          <w:lang w:eastAsia="en-US"/>
        </w:rPr>
        <w:t>б</w:t>
      </w:r>
      <w:r w:rsidRPr="00C3517E">
        <w:rPr>
          <w:color w:val="auto"/>
          <w:sz w:val="22"/>
          <w:szCs w:val="22"/>
          <w:lang w:eastAsia="en-US"/>
        </w:rPr>
        <w:t>щественного питания и развлекательных центрах, повлекшее нарушение покоя граждан и тишины в ночное вр</w:t>
      </w:r>
      <w:r w:rsidRPr="00C3517E">
        <w:rPr>
          <w:color w:val="auto"/>
          <w:sz w:val="22"/>
          <w:szCs w:val="22"/>
          <w:lang w:eastAsia="en-US"/>
        </w:rPr>
        <w:t>е</w:t>
      </w:r>
      <w:r w:rsidRPr="00C3517E">
        <w:rPr>
          <w:color w:val="auto"/>
          <w:sz w:val="22"/>
          <w:szCs w:val="22"/>
          <w:lang w:eastAsia="en-US"/>
        </w:rPr>
        <w:t>мя;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- несвоевременное отключение звуковых сигналов неоднократно срабатывающей охранной сигнализации, в том числе установленной на транспортных средствах, либо использование неисправной охранной сигнализации, повлекшее нарушение покоя граждан и тишины в ночное время;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- использование пиротехнических средств, повлекшее нарушение покоя граждан и тишины в ночное время;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- игра на музыкальных инструментах, крики, свист, пение, а также иные действия, сопровождающиеся звук</w:t>
      </w:r>
      <w:r w:rsidRPr="00C3517E">
        <w:rPr>
          <w:color w:val="auto"/>
          <w:sz w:val="22"/>
          <w:szCs w:val="22"/>
          <w:lang w:eastAsia="en-US"/>
        </w:rPr>
        <w:t>а</w:t>
      </w:r>
      <w:r w:rsidRPr="00C3517E">
        <w:rPr>
          <w:color w:val="auto"/>
          <w:sz w:val="22"/>
          <w:szCs w:val="22"/>
          <w:lang w:eastAsia="en-US"/>
        </w:rPr>
        <w:t>ми, повлекшие нарушение покоя граждан и тишины в ночное время;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- производство ремонтных, строительных, погрузочно-разгрузочных работ, повлекшее нарушение покоя гра</w:t>
      </w:r>
      <w:r w:rsidRPr="00C3517E">
        <w:rPr>
          <w:color w:val="auto"/>
          <w:sz w:val="22"/>
          <w:szCs w:val="22"/>
          <w:lang w:eastAsia="en-US"/>
        </w:rPr>
        <w:t>ж</w:t>
      </w:r>
      <w:r w:rsidRPr="00C3517E">
        <w:rPr>
          <w:color w:val="auto"/>
          <w:sz w:val="22"/>
          <w:szCs w:val="22"/>
          <w:lang w:eastAsia="en-US"/>
        </w:rPr>
        <w:t>дан и тишины в ночное время (Закон РТ от 12 января 2010 года №3-ЗРТ «О соблюдении покоя граждан и тишины в ночное время»)</w:t>
      </w:r>
      <w:r w:rsidR="00AB174C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.2.32.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 xml:space="preserve">Убрать личное транспортное средство с придомовой территории в случае размещения Управляющей </w:t>
      </w:r>
      <w:r w:rsidR="00715957" w:rsidRPr="00C3517E">
        <w:rPr>
          <w:color w:val="auto"/>
          <w:sz w:val="22"/>
          <w:szCs w:val="22"/>
          <w:lang w:eastAsia="en-US"/>
        </w:rPr>
        <w:t>организацией</w:t>
      </w:r>
      <w:r w:rsidR="00F8030A" w:rsidRPr="00C3517E">
        <w:rPr>
          <w:color w:val="auto"/>
          <w:sz w:val="22"/>
          <w:szCs w:val="22"/>
          <w:lang w:eastAsia="en-US"/>
        </w:rPr>
        <w:t xml:space="preserve"> объявления о необходимости уборки придомовой территории. Не допускать стоянку личного транспортного средства в местах, не предназначенных для этой цели на придомовой территории, в соответствии с СанПиН 2.2.1/2.1.1.1200-03 «Санитарно-защитные зоны и санитарная классификация предприятий, сооружений и иных объектов».   </w:t>
      </w:r>
    </w:p>
    <w:p w:rsidR="00D478E8" w:rsidRPr="00C3517E" w:rsidRDefault="00D478E8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2.2.33.</w:t>
      </w:r>
      <w:r w:rsidRPr="00C3517E">
        <w:rPr>
          <w:color w:val="auto"/>
          <w:sz w:val="22"/>
          <w:szCs w:val="22"/>
          <w:lang w:eastAsia="en-US"/>
        </w:rPr>
        <w:tab/>
        <w:t>Поддерживать температуру в жилом (нежилом) помещении не ниже допустимой нормы в соответствии с постановлением Правительства РФ от 06.05.2011г. № 354 «О предоставлении коммунал</w:t>
      </w:r>
      <w:r w:rsidR="004B5F12" w:rsidRPr="00C3517E">
        <w:rPr>
          <w:color w:val="auto"/>
          <w:sz w:val="22"/>
          <w:szCs w:val="22"/>
          <w:lang w:eastAsia="en-US"/>
        </w:rPr>
        <w:t>ь</w:t>
      </w:r>
      <w:r w:rsidRPr="00C3517E">
        <w:rPr>
          <w:color w:val="auto"/>
          <w:sz w:val="22"/>
          <w:szCs w:val="22"/>
          <w:lang w:eastAsia="en-US"/>
        </w:rPr>
        <w:t>ных услуг собственн</w:t>
      </w:r>
      <w:r w:rsidRPr="00C3517E">
        <w:rPr>
          <w:color w:val="auto"/>
          <w:sz w:val="22"/>
          <w:szCs w:val="22"/>
          <w:lang w:eastAsia="en-US"/>
        </w:rPr>
        <w:t>и</w:t>
      </w:r>
      <w:r w:rsidRPr="00C3517E">
        <w:rPr>
          <w:color w:val="auto"/>
          <w:sz w:val="22"/>
          <w:szCs w:val="22"/>
          <w:lang w:eastAsia="en-US"/>
        </w:rPr>
        <w:t>кам и пользователям помещений в многоквартирных домах и жилых домов», инструкцией по эксплуатации мн</w:t>
      </w:r>
      <w:r w:rsidRPr="00C3517E">
        <w:rPr>
          <w:color w:val="auto"/>
          <w:sz w:val="22"/>
          <w:szCs w:val="22"/>
          <w:lang w:eastAsia="en-US"/>
        </w:rPr>
        <w:t>о</w:t>
      </w:r>
      <w:r w:rsidRPr="00C3517E">
        <w:rPr>
          <w:color w:val="auto"/>
          <w:sz w:val="22"/>
          <w:szCs w:val="22"/>
          <w:lang w:eastAsia="en-US"/>
        </w:rPr>
        <w:t xml:space="preserve">гоквартирного </w:t>
      </w:r>
      <w:r w:rsidR="003D023A" w:rsidRPr="00C3517E">
        <w:rPr>
          <w:color w:val="auto"/>
          <w:sz w:val="22"/>
          <w:szCs w:val="22"/>
          <w:lang w:eastAsia="en-US"/>
        </w:rPr>
        <w:t xml:space="preserve">дома </w:t>
      </w:r>
      <w:r w:rsidR="003D023A" w:rsidRPr="00C3517E">
        <w:rPr>
          <w:b/>
          <w:color w:val="auto"/>
          <w:sz w:val="22"/>
          <w:szCs w:val="22"/>
          <w:lang w:eastAsia="en-US"/>
        </w:rPr>
        <w:t>№</w:t>
      </w:r>
      <w:r w:rsidR="00CC1600" w:rsidRPr="00C3517E">
        <w:rPr>
          <w:b/>
          <w:color w:val="auto"/>
          <w:sz w:val="22"/>
          <w:szCs w:val="22"/>
          <w:lang w:eastAsia="en-US"/>
        </w:rPr>
        <w:t>1</w:t>
      </w:r>
      <w:r w:rsidR="00EA297B" w:rsidRPr="00C3517E">
        <w:rPr>
          <w:color w:val="auto"/>
          <w:sz w:val="22"/>
          <w:szCs w:val="22"/>
          <w:lang w:eastAsia="en-US"/>
        </w:rPr>
        <w:t xml:space="preserve"> </w:t>
      </w:r>
      <w:r w:rsidR="003D023A" w:rsidRPr="00C3517E">
        <w:rPr>
          <w:color w:val="auto"/>
          <w:sz w:val="22"/>
          <w:szCs w:val="22"/>
          <w:lang w:eastAsia="en-US"/>
        </w:rPr>
        <w:t xml:space="preserve"> </w:t>
      </w:r>
      <w:r w:rsidR="00EA297B" w:rsidRPr="00C3517E">
        <w:rPr>
          <w:rStyle w:val="CharStyle20"/>
          <w:color w:val="auto"/>
        </w:rPr>
        <w:t xml:space="preserve">ул. </w:t>
      </w:r>
      <w:proofErr w:type="spellStart"/>
      <w:r w:rsidR="00B34461" w:rsidRPr="00C3517E">
        <w:rPr>
          <w:rStyle w:val="CharStyle20"/>
          <w:color w:val="auto"/>
        </w:rPr>
        <w:t>Вазила</w:t>
      </w:r>
      <w:proofErr w:type="spellEnd"/>
      <w:r w:rsidR="00B34461" w:rsidRPr="00C3517E">
        <w:rPr>
          <w:rStyle w:val="CharStyle20"/>
          <w:color w:val="auto"/>
        </w:rPr>
        <w:t xml:space="preserve"> </w:t>
      </w:r>
      <w:proofErr w:type="spellStart"/>
      <w:r w:rsidR="00B34461" w:rsidRPr="00C3517E">
        <w:rPr>
          <w:rStyle w:val="CharStyle20"/>
          <w:color w:val="auto"/>
        </w:rPr>
        <w:t>Мавликова</w:t>
      </w:r>
      <w:proofErr w:type="spellEnd"/>
      <w:r w:rsidR="00823C9F" w:rsidRPr="00C3517E">
        <w:rPr>
          <w:rStyle w:val="CharStyle20"/>
          <w:color w:val="auto"/>
        </w:rPr>
        <w:t xml:space="preserve">, </w:t>
      </w:r>
      <w:r w:rsidRPr="00C3517E">
        <w:rPr>
          <w:color w:val="auto"/>
          <w:sz w:val="22"/>
          <w:szCs w:val="22"/>
          <w:lang w:eastAsia="en-US"/>
        </w:rPr>
        <w:t>г.</w:t>
      </w:r>
      <w:r w:rsidR="00157A86" w:rsidRPr="00C3517E">
        <w:rPr>
          <w:color w:val="auto"/>
          <w:sz w:val="22"/>
          <w:szCs w:val="22"/>
          <w:lang w:eastAsia="en-US"/>
        </w:rPr>
        <w:t xml:space="preserve"> </w:t>
      </w:r>
      <w:r w:rsidR="00B34461" w:rsidRPr="00C3517E">
        <w:rPr>
          <w:color w:val="auto"/>
          <w:sz w:val="22"/>
          <w:szCs w:val="22"/>
          <w:lang w:eastAsia="en-US"/>
        </w:rPr>
        <w:t>Набережные Челны</w:t>
      </w:r>
      <w:r w:rsidRPr="00C3517E">
        <w:rPr>
          <w:color w:val="auto"/>
          <w:sz w:val="22"/>
          <w:szCs w:val="22"/>
          <w:lang w:eastAsia="en-US"/>
        </w:rPr>
        <w:t>.</w:t>
      </w:r>
    </w:p>
    <w:p w:rsidR="00157A86" w:rsidRPr="00C3517E" w:rsidRDefault="00431C7F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2.2.3</w:t>
      </w:r>
      <w:r w:rsidR="00053CB9" w:rsidRPr="00C3517E">
        <w:rPr>
          <w:color w:val="auto"/>
          <w:sz w:val="22"/>
          <w:szCs w:val="22"/>
          <w:lang w:eastAsia="en-US"/>
        </w:rPr>
        <w:t>4</w:t>
      </w:r>
      <w:r w:rsidRPr="00C3517E">
        <w:rPr>
          <w:color w:val="auto"/>
          <w:sz w:val="22"/>
          <w:szCs w:val="22"/>
          <w:lang w:eastAsia="en-US"/>
        </w:rPr>
        <w:t xml:space="preserve">. </w:t>
      </w:r>
      <w:r w:rsidR="00D478E8" w:rsidRPr="00C3517E">
        <w:rPr>
          <w:color w:val="auto"/>
          <w:sz w:val="22"/>
          <w:szCs w:val="22"/>
          <w:lang w:eastAsia="en-US"/>
        </w:rPr>
        <w:t>Соблюдать Правила проживания в многоквартирном доме, Правила въезда/выезда и нахождения транспортных средств на территории МКД, утвержденные общим собранием собственников МКД согласно пр</w:t>
      </w:r>
      <w:r w:rsidR="00D478E8" w:rsidRPr="00C3517E">
        <w:rPr>
          <w:color w:val="auto"/>
          <w:sz w:val="22"/>
          <w:szCs w:val="22"/>
          <w:lang w:eastAsia="en-US"/>
        </w:rPr>
        <w:t>и</w:t>
      </w:r>
      <w:r w:rsidR="00D478E8" w:rsidRPr="00C3517E">
        <w:rPr>
          <w:color w:val="auto"/>
          <w:sz w:val="22"/>
          <w:szCs w:val="22"/>
          <w:lang w:eastAsia="en-US"/>
        </w:rPr>
        <w:t>ложению №8 и №9.</w:t>
      </w:r>
    </w:p>
    <w:p w:rsidR="00C92FE2" w:rsidRPr="00C3517E" w:rsidRDefault="00C92FE2" w:rsidP="00C92FE2">
      <w:pPr>
        <w:tabs>
          <w:tab w:val="left" w:pos="1418"/>
        </w:tabs>
        <w:ind w:firstLine="567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 xml:space="preserve">2.2.35. </w:t>
      </w:r>
      <w:proofErr w:type="gramStart"/>
      <w:r w:rsidRPr="00C3517E">
        <w:rPr>
          <w:color w:val="auto"/>
          <w:sz w:val="22"/>
          <w:szCs w:val="22"/>
          <w:lang w:eastAsia="en-US"/>
        </w:rPr>
        <w:t>Ежемесячно своевременно и самостоятельно осуществлять снятие показаний квартирных (индив</w:t>
      </w:r>
      <w:r w:rsidRPr="00C3517E">
        <w:rPr>
          <w:color w:val="auto"/>
          <w:sz w:val="22"/>
          <w:szCs w:val="22"/>
          <w:lang w:eastAsia="en-US"/>
        </w:rPr>
        <w:t>и</w:t>
      </w:r>
      <w:r w:rsidRPr="00C3517E">
        <w:rPr>
          <w:color w:val="auto"/>
          <w:sz w:val="22"/>
          <w:szCs w:val="22"/>
          <w:lang w:eastAsia="en-US"/>
        </w:rPr>
        <w:t>дуальных) приборов учёта коммунальных ресурсов и предоставлять данные показания управляющей организ</w:t>
      </w:r>
      <w:r w:rsidRPr="00C3517E">
        <w:rPr>
          <w:color w:val="auto"/>
          <w:sz w:val="22"/>
          <w:szCs w:val="22"/>
          <w:lang w:eastAsia="en-US"/>
        </w:rPr>
        <w:t>а</w:t>
      </w:r>
      <w:r w:rsidRPr="00C3517E">
        <w:rPr>
          <w:color w:val="auto"/>
          <w:sz w:val="22"/>
          <w:szCs w:val="22"/>
          <w:lang w:eastAsia="en-US"/>
        </w:rPr>
        <w:t xml:space="preserve">ции в </w:t>
      </w:r>
      <w:r w:rsidRPr="00C3517E">
        <w:rPr>
          <w:b/>
          <w:color w:val="auto"/>
          <w:sz w:val="22"/>
          <w:szCs w:val="22"/>
          <w:lang w:eastAsia="en-US"/>
        </w:rPr>
        <w:t>срок с 20 по 25</w:t>
      </w:r>
      <w:r w:rsidRPr="00C3517E">
        <w:rPr>
          <w:color w:val="auto"/>
          <w:sz w:val="22"/>
          <w:szCs w:val="22"/>
          <w:lang w:eastAsia="en-US"/>
        </w:rPr>
        <w:t xml:space="preserve"> число текущего месяца: по телефону: </w:t>
      </w:r>
      <w:r w:rsidRPr="00C3517E">
        <w:rPr>
          <w:rStyle w:val="CharStyle22"/>
          <w:bCs w:val="0"/>
          <w:color w:val="auto"/>
          <w:lang w:eastAsia="en-US"/>
        </w:rPr>
        <w:t xml:space="preserve">7 (8552) 91-08-15 </w:t>
      </w:r>
      <w:r w:rsidRPr="00C3517E">
        <w:rPr>
          <w:color w:val="auto"/>
          <w:sz w:val="22"/>
          <w:szCs w:val="22"/>
          <w:lang w:eastAsia="en-US"/>
        </w:rPr>
        <w:t xml:space="preserve">в рабочее время либо </w:t>
      </w:r>
      <w:r w:rsidRPr="00C3517E">
        <w:rPr>
          <w:color w:val="auto"/>
          <w:sz w:val="22"/>
          <w:szCs w:val="22"/>
          <w:lang w:eastAsia="en-US"/>
        </w:rPr>
        <w:tab/>
        <w:t>через сайт Управляющей организации в сети Интернет:</w:t>
      </w:r>
      <w:r w:rsidR="00802F91" w:rsidRPr="00C3517E">
        <w:rPr>
          <w:color w:val="auto"/>
          <w:sz w:val="22"/>
          <w:szCs w:val="22"/>
          <w:lang w:eastAsia="en-US"/>
        </w:rPr>
        <w:t xml:space="preserve"> </w:t>
      </w:r>
      <w:hyperlink r:id="rId11" w:history="1">
        <w:r w:rsidR="00802F91" w:rsidRPr="00C3517E">
          <w:rPr>
            <w:rStyle w:val="aa"/>
            <w:color w:val="auto"/>
            <w:sz w:val="22"/>
            <w:szCs w:val="22"/>
            <w:lang w:eastAsia="en-US"/>
          </w:rPr>
          <w:t>https://formuladom.ru</w:t>
        </w:r>
      </w:hyperlink>
      <w:r w:rsidRPr="00C3517E">
        <w:rPr>
          <w:color w:val="auto"/>
          <w:sz w:val="22"/>
          <w:szCs w:val="22"/>
          <w:lang w:eastAsia="en-US"/>
        </w:rPr>
        <w:t>.</w:t>
      </w:r>
      <w:r w:rsidR="00802F91" w:rsidRPr="00C3517E">
        <w:rPr>
          <w:color w:val="auto"/>
          <w:sz w:val="22"/>
          <w:szCs w:val="22"/>
          <w:lang w:eastAsia="en-US"/>
        </w:rPr>
        <w:t xml:space="preserve"> </w:t>
      </w:r>
      <w:r w:rsidR="00603E99" w:rsidRPr="00C3517E">
        <w:rPr>
          <w:color w:val="auto"/>
          <w:sz w:val="22"/>
          <w:szCs w:val="22"/>
          <w:lang w:eastAsia="en-US"/>
        </w:rPr>
        <w:t xml:space="preserve"> </w:t>
      </w:r>
      <w:r w:rsidRPr="00C3517E">
        <w:rPr>
          <w:color w:val="auto"/>
          <w:sz w:val="22"/>
          <w:szCs w:val="22"/>
          <w:lang w:eastAsia="en-US"/>
        </w:rPr>
        <w:t>В случае непредставления Собственн</w:t>
      </w:r>
      <w:r w:rsidRPr="00C3517E">
        <w:rPr>
          <w:color w:val="auto"/>
          <w:sz w:val="22"/>
          <w:szCs w:val="22"/>
          <w:lang w:eastAsia="en-US"/>
        </w:rPr>
        <w:t>и</w:t>
      </w:r>
      <w:r w:rsidRPr="00C3517E">
        <w:rPr>
          <w:color w:val="auto"/>
          <w:sz w:val="22"/>
          <w:szCs w:val="22"/>
          <w:lang w:eastAsia="en-US"/>
        </w:rPr>
        <w:t>ком показаний приборов учета в указанный в настоящем пункте срок</w:t>
      </w:r>
      <w:proofErr w:type="gramEnd"/>
      <w:r w:rsidRPr="00C3517E">
        <w:rPr>
          <w:color w:val="auto"/>
          <w:sz w:val="22"/>
          <w:szCs w:val="22"/>
          <w:lang w:eastAsia="en-US"/>
        </w:rPr>
        <w:t>, управляющая организация оставляет за собой право произвести расчет потребленных коммунальных ресурсов в соответствии с предусмотренным де</w:t>
      </w:r>
      <w:r w:rsidRPr="00C3517E">
        <w:rPr>
          <w:color w:val="auto"/>
          <w:sz w:val="22"/>
          <w:szCs w:val="22"/>
          <w:lang w:eastAsia="en-US"/>
        </w:rPr>
        <w:t>й</w:t>
      </w:r>
      <w:r w:rsidRPr="00C3517E">
        <w:rPr>
          <w:color w:val="auto"/>
          <w:sz w:val="22"/>
          <w:szCs w:val="22"/>
          <w:lang w:eastAsia="en-US"/>
        </w:rPr>
        <w:t xml:space="preserve">ствующим законодательством порядком.  </w:t>
      </w:r>
    </w:p>
    <w:p w:rsidR="006F5BC4" w:rsidRPr="00C3517E" w:rsidRDefault="00287613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.2.3</w:t>
      </w:r>
      <w:r w:rsidR="00C92FE2" w:rsidRPr="00C3517E">
        <w:rPr>
          <w:color w:val="auto"/>
          <w:sz w:val="22"/>
          <w:szCs w:val="22"/>
          <w:lang w:eastAsia="en-US"/>
        </w:rPr>
        <w:t>6</w:t>
      </w:r>
      <w:r w:rsidR="00F8030A" w:rsidRPr="00C3517E">
        <w:rPr>
          <w:color w:val="auto"/>
          <w:sz w:val="22"/>
          <w:szCs w:val="22"/>
          <w:lang w:eastAsia="en-US"/>
        </w:rPr>
        <w:t>.</w:t>
      </w:r>
      <w:r w:rsidR="00157A86" w:rsidRPr="00C3517E">
        <w:rPr>
          <w:color w:val="auto"/>
          <w:sz w:val="22"/>
          <w:szCs w:val="22"/>
          <w:lang w:eastAsia="en-US"/>
        </w:rPr>
        <w:t xml:space="preserve"> </w:t>
      </w:r>
      <w:proofErr w:type="gramStart"/>
      <w:r w:rsidR="00F8030A" w:rsidRPr="00C3517E">
        <w:rPr>
          <w:color w:val="auto"/>
          <w:sz w:val="22"/>
          <w:szCs w:val="22"/>
          <w:lang w:eastAsia="en-US"/>
        </w:rPr>
        <w:t>Нести иные обязанности</w:t>
      </w:r>
      <w:proofErr w:type="gramEnd"/>
      <w:r w:rsidR="00F8030A" w:rsidRPr="00C3517E">
        <w:rPr>
          <w:color w:val="auto"/>
          <w:sz w:val="22"/>
          <w:szCs w:val="22"/>
          <w:lang w:eastAsia="en-US"/>
        </w:rPr>
        <w:t>, предусмотренные действующим законодательством.</w:t>
      </w:r>
    </w:p>
    <w:p w:rsidR="006F5BC4" w:rsidRPr="00C3517E" w:rsidRDefault="00940106" w:rsidP="006F5BC4">
      <w:pPr>
        <w:pStyle w:val="ab"/>
        <w:numPr>
          <w:ilvl w:val="0"/>
          <w:numId w:val="44"/>
        </w:numPr>
        <w:ind w:right="-38"/>
        <w:jc w:val="center"/>
        <w:rPr>
          <w:rStyle w:val="CharStyle22"/>
          <w:bCs w:val="0"/>
          <w:color w:val="auto"/>
          <w:lang w:eastAsia="en-US"/>
        </w:rPr>
      </w:pPr>
      <w:r w:rsidRPr="00C3517E">
        <w:rPr>
          <w:rStyle w:val="CharStyle22"/>
          <w:bCs w:val="0"/>
          <w:color w:val="auto"/>
          <w:lang w:eastAsia="en-US"/>
        </w:rPr>
        <w:t>ПРАВА СТОРОН</w:t>
      </w:r>
      <w:r w:rsidR="004C76C0" w:rsidRPr="00C3517E">
        <w:rPr>
          <w:rStyle w:val="CharStyle22"/>
          <w:bCs w:val="0"/>
          <w:color w:val="auto"/>
          <w:lang w:eastAsia="en-US"/>
        </w:rPr>
        <w:t>.</w:t>
      </w:r>
    </w:p>
    <w:p w:rsidR="004C76C0" w:rsidRPr="00C3517E" w:rsidRDefault="00287613" w:rsidP="006F5BC4">
      <w:pPr>
        <w:tabs>
          <w:tab w:val="left" w:pos="851"/>
        </w:tabs>
        <w:ind w:right="-38" w:firstLine="284"/>
        <w:jc w:val="both"/>
        <w:rPr>
          <w:rStyle w:val="CharStyle22"/>
          <w:bCs w:val="0"/>
          <w:color w:val="auto"/>
          <w:lang w:eastAsia="en-US"/>
        </w:rPr>
      </w:pPr>
      <w:r w:rsidRPr="00C3517E">
        <w:rPr>
          <w:rStyle w:val="CharStyle22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Cs w:val="0"/>
          <w:color w:val="auto"/>
          <w:lang w:eastAsia="en-US"/>
        </w:rPr>
        <w:t>.1.</w:t>
      </w:r>
      <w:r w:rsidR="004C76C0" w:rsidRPr="00C3517E">
        <w:rPr>
          <w:rStyle w:val="CharStyle22"/>
          <w:bCs w:val="0"/>
          <w:color w:val="auto"/>
          <w:lang w:eastAsia="en-US"/>
        </w:rPr>
        <w:tab/>
        <w:t>Управляющая организация имеет право: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BA7E2A" w:rsidRPr="00C3517E">
        <w:rPr>
          <w:rStyle w:val="CharStyle22"/>
          <w:b w:val="0"/>
          <w:bCs w:val="0"/>
          <w:color w:val="auto"/>
          <w:lang w:eastAsia="en-US"/>
        </w:rPr>
        <w:t xml:space="preserve">.1.1. 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Самостоятельно определять порядок и способ выполнения своих обязательств по настоящему Договору.</w:t>
      </w:r>
    </w:p>
    <w:p w:rsidR="00586448" w:rsidRPr="00C3517E" w:rsidRDefault="00586448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3.1.2.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A6066D" w:rsidRPr="00C3517E">
        <w:rPr>
          <w:rStyle w:val="CharStyle22"/>
          <w:b w:val="0"/>
          <w:bCs w:val="0"/>
          <w:color w:val="auto"/>
          <w:lang w:eastAsia="en-US"/>
        </w:rPr>
        <w:t>Осуществлять функции заказчика работ по реконструкции, новому строительству, текущему и кап</w:t>
      </w:r>
      <w:r w:rsidR="00A6066D" w:rsidRPr="00C3517E">
        <w:rPr>
          <w:rStyle w:val="CharStyle22"/>
          <w:b w:val="0"/>
          <w:bCs w:val="0"/>
          <w:color w:val="auto"/>
          <w:lang w:eastAsia="en-US"/>
        </w:rPr>
        <w:t>и</w:t>
      </w:r>
      <w:r w:rsidR="00A6066D" w:rsidRPr="00C3517E">
        <w:rPr>
          <w:rStyle w:val="CharStyle22"/>
          <w:b w:val="0"/>
          <w:bCs w:val="0"/>
          <w:color w:val="auto"/>
          <w:lang w:eastAsia="en-US"/>
        </w:rPr>
        <w:t>тальному ремонту общего имущества многоквартирного дома, самостоятельно выполнять эти работы, произв</w:t>
      </w:r>
      <w:r w:rsidR="00A6066D"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="00A6066D" w:rsidRPr="00C3517E">
        <w:rPr>
          <w:rStyle w:val="CharStyle22"/>
          <w:b w:val="0"/>
          <w:bCs w:val="0"/>
          <w:color w:val="auto"/>
          <w:lang w:eastAsia="en-US"/>
        </w:rPr>
        <w:lastRenderedPageBreak/>
        <w:t>дить реконструкцию, расширение, техническое перевооружение в соответствии с адресными программами, а также исходя их производственной целесообразности.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586448"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BA7E2A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Требовать от Собственников внесения платы за жилое помещение и коммунальные услуги</w:t>
      </w:r>
      <w:r w:rsidR="00F81A34" w:rsidRPr="00C3517E">
        <w:rPr>
          <w:rStyle w:val="CharStyle22"/>
          <w:b w:val="0"/>
          <w:bCs w:val="0"/>
          <w:color w:val="auto"/>
          <w:lang w:eastAsia="en-US"/>
        </w:rPr>
        <w:t>.</w:t>
      </w:r>
    </w:p>
    <w:p w:rsidR="00275805" w:rsidRPr="00C3517E" w:rsidRDefault="00275805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 xml:space="preserve">3.1.4.  </w:t>
      </w:r>
      <w:proofErr w:type="gramStart"/>
      <w:r w:rsidRPr="00C3517E">
        <w:rPr>
          <w:rStyle w:val="CharStyle22"/>
          <w:b w:val="0"/>
          <w:bCs w:val="0"/>
          <w:color w:val="auto"/>
          <w:lang w:eastAsia="en-US"/>
        </w:rPr>
        <w:t>Уведомлять потребителя о наличии задолженности по оплате коммунальн</w:t>
      </w:r>
      <w:r w:rsidR="001F7841" w:rsidRPr="00C3517E">
        <w:rPr>
          <w:rStyle w:val="CharStyle22"/>
          <w:b w:val="0"/>
          <w:bCs w:val="0"/>
          <w:color w:val="auto"/>
          <w:lang w:eastAsia="en-US"/>
        </w:rPr>
        <w:t>ых</w:t>
      </w:r>
      <w:r w:rsidRPr="00C3517E">
        <w:rPr>
          <w:rStyle w:val="CharStyle22"/>
          <w:b w:val="0"/>
          <w:bCs w:val="0"/>
          <w:color w:val="auto"/>
          <w:lang w:eastAsia="en-US"/>
        </w:rPr>
        <w:t xml:space="preserve"> услуг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, оплате за жилое п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 xml:space="preserve">мещение, дополнительных услуг </w:t>
      </w:r>
      <w:r w:rsidR="00D60BFF" w:rsidRPr="00C3517E">
        <w:rPr>
          <w:rStyle w:val="CharStyle22"/>
          <w:b w:val="0"/>
          <w:bCs w:val="0"/>
          <w:color w:val="auto"/>
          <w:lang w:eastAsia="en-US"/>
        </w:rPr>
        <w:t>(за исключением случаев, предусмотренных статьей 157.2 ЖК РФ)</w:t>
      </w:r>
      <w:r w:rsidRPr="00C3517E">
        <w:rPr>
          <w:rStyle w:val="CharStyle22"/>
          <w:b w:val="0"/>
          <w:bCs w:val="0"/>
          <w:color w:val="auto"/>
          <w:lang w:eastAsia="en-US"/>
        </w:rPr>
        <w:t xml:space="preserve"> или задо</w:t>
      </w:r>
      <w:r w:rsidRPr="00C3517E">
        <w:rPr>
          <w:rStyle w:val="CharStyle22"/>
          <w:b w:val="0"/>
          <w:bCs w:val="0"/>
          <w:color w:val="auto"/>
          <w:lang w:eastAsia="en-US"/>
        </w:rPr>
        <w:t>л</w:t>
      </w:r>
      <w:r w:rsidRPr="00C3517E">
        <w:rPr>
          <w:rStyle w:val="CharStyle22"/>
          <w:b w:val="0"/>
          <w:bCs w:val="0"/>
          <w:color w:val="auto"/>
          <w:lang w:eastAsia="en-US"/>
        </w:rPr>
        <w:t>женности по уплате неустоек (штрафов, пеней) посредством передачи смс-сообщения по сети подвижной ради</w:t>
      </w:r>
      <w:r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Pr="00C3517E">
        <w:rPr>
          <w:rStyle w:val="CharStyle22"/>
          <w:b w:val="0"/>
          <w:bCs w:val="0"/>
          <w:color w:val="auto"/>
          <w:lang w:eastAsia="en-US"/>
        </w:rPr>
        <w:t>телефонной связи на пользовательское оборудование потребителя, телефонного звонка с записью разговора, с</w:t>
      </w:r>
      <w:r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Pr="00C3517E">
        <w:rPr>
          <w:rStyle w:val="CharStyle22"/>
          <w:b w:val="0"/>
          <w:bCs w:val="0"/>
          <w:color w:val="auto"/>
          <w:lang w:eastAsia="en-US"/>
        </w:rPr>
        <w:t>общения электронной почты или через личный кабинет потребителя в государственной информационной системе жилищно-коммунального</w:t>
      </w:r>
      <w:proofErr w:type="gramEnd"/>
      <w:r w:rsidRPr="00C3517E">
        <w:rPr>
          <w:rStyle w:val="CharStyle22"/>
          <w:b w:val="0"/>
          <w:bCs w:val="0"/>
          <w:color w:val="auto"/>
          <w:lang w:eastAsia="en-US"/>
        </w:rPr>
        <w:t xml:space="preserve"> хозяйства (при наличии), посредством размещения на официальной странице исполн</w:t>
      </w:r>
      <w:r w:rsidRPr="00C3517E">
        <w:rPr>
          <w:rStyle w:val="CharStyle22"/>
          <w:b w:val="0"/>
          <w:bCs w:val="0"/>
          <w:color w:val="auto"/>
          <w:lang w:eastAsia="en-US"/>
        </w:rPr>
        <w:t>и</w:t>
      </w:r>
      <w:r w:rsidRPr="00C3517E">
        <w:rPr>
          <w:rStyle w:val="CharStyle22"/>
          <w:b w:val="0"/>
          <w:bCs w:val="0"/>
          <w:color w:val="auto"/>
          <w:lang w:eastAsia="en-US"/>
        </w:rPr>
        <w:t>теля в сети Интернет либо посредством передачи потребителю голосовой информации по сети фиксированной телефонной связи</w:t>
      </w:r>
      <w:r w:rsidR="00D60BFF" w:rsidRPr="00C3517E">
        <w:rPr>
          <w:rStyle w:val="CharStyle22"/>
          <w:b w:val="0"/>
          <w:bCs w:val="0"/>
          <w:color w:val="auto"/>
          <w:lang w:eastAsia="en-US"/>
        </w:rPr>
        <w:t>.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5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 xml:space="preserve">Приостанавливать или ограничивать предоставление коммунальных услуг </w:t>
      </w:r>
      <w:r w:rsidR="0029720D" w:rsidRPr="00C3517E">
        <w:rPr>
          <w:rStyle w:val="CharStyle22"/>
          <w:b w:val="0"/>
          <w:bCs w:val="0"/>
          <w:color w:val="auto"/>
          <w:lang w:eastAsia="en-US"/>
        </w:rPr>
        <w:t xml:space="preserve">в случае 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неполной оплаты потребителем</w:t>
      </w:r>
      <w:r w:rsidR="00E960F6" w:rsidRPr="00C3517E">
        <w:rPr>
          <w:rStyle w:val="CharStyle22"/>
          <w:b w:val="0"/>
          <w:bCs w:val="0"/>
          <w:color w:val="auto"/>
          <w:lang w:eastAsia="en-US"/>
        </w:rPr>
        <w:t xml:space="preserve"> коммунальной услуги в порядке,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 xml:space="preserve"> </w:t>
      </w:r>
      <w:r w:rsidR="001F7841" w:rsidRPr="00C3517E">
        <w:rPr>
          <w:rStyle w:val="CharStyle22"/>
          <w:b w:val="0"/>
          <w:bCs w:val="0"/>
          <w:color w:val="auto"/>
          <w:lang w:eastAsia="en-US"/>
        </w:rPr>
        <w:t>установленном</w:t>
      </w:r>
      <w:r w:rsidR="00EB7665" w:rsidRPr="00C3517E">
        <w:rPr>
          <w:rStyle w:val="CharStyle22"/>
          <w:b w:val="0"/>
          <w:bCs w:val="0"/>
          <w:color w:val="auto"/>
          <w:lang w:eastAsia="en-US"/>
        </w:rPr>
        <w:t xml:space="preserve"> законом.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6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Производить начисление и взыскание пени с Собственников за несвоевременное внесение платы в соо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ветствии с условиями настоящего договора.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7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Заключать договоры со специализированными организациями на осуществление функций по начисл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е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нию и учету операций по расчетам с Собственниками, осуществлению функций по приему платежей Собстве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ников и взысканию задолженности с Собственников.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8.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ab/>
        <w:t xml:space="preserve">Размещать информацию 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 xml:space="preserve">на обороте </w:t>
      </w:r>
      <w:r w:rsidR="001E4862" w:rsidRPr="00C3517E">
        <w:rPr>
          <w:rStyle w:val="CharStyle22"/>
          <w:b w:val="0"/>
          <w:bCs w:val="0"/>
          <w:color w:val="auto"/>
          <w:lang w:eastAsia="en-US"/>
        </w:rPr>
        <w:t>платежных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 xml:space="preserve"> документов.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9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Производить обработку персональных данных Собственников и иных лиц, пользующихся помещениями в многоквартирном доме в соответствии с действующим законодательством. Использовать персональные данные Собственника для паспортного учета и иных непротиворечащих законодательству РФ целей</w:t>
      </w:r>
      <w:r w:rsidR="001E4862" w:rsidRPr="00C3517E">
        <w:rPr>
          <w:rStyle w:val="CharStyle22"/>
          <w:b w:val="0"/>
          <w:bCs w:val="0"/>
          <w:color w:val="auto"/>
          <w:lang w:eastAsia="en-US"/>
        </w:rPr>
        <w:t>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10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Осуществлять права Исполнителя коммунальных услуг, предусмотренные действующим законод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а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тельством.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586448" w:rsidRPr="00C3517E">
        <w:rPr>
          <w:rStyle w:val="CharStyle22"/>
          <w:b w:val="0"/>
          <w:bCs w:val="0"/>
          <w:color w:val="auto"/>
          <w:lang w:eastAsia="en-US"/>
        </w:rPr>
        <w:t>1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1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Своими силами осуществлять мероприятия, направленные на устранение и предупреждение причин, влекущих нарушение Собственниками требований законодательства и Инструкции о мерах пожарной безопасн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сти (Приложение №</w:t>
      </w:r>
      <w:r w:rsidR="006369FF" w:rsidRPr="00C3517E">
        <w:rPr>
          <w:rStyle w:val="CharStyle22"/>
          <w:b w:val="0"/>
          <w:bCs w:val="0"/>
          <w:color w:val="auto"/>
          <w:lang w:eastAsia="en-US"/>
        </w:rPr>
        <w:t>6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).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2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Требовать возмещения расходов, возникших в связи с проведением Управляющей организацией мер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приятий, направленных на предупреждение или устранение причин, влекущих нарушение Собственниками тр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е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бований законодательства и Инструкции о мерах пожарной безопасности.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Требовать возмещения убытков, понесенных Управляющей организацией в связи с привлечением Управляющей организации к ответственности за нарушения требований пожарной безопасности, возникших по причине несоблюдения Собственниками законодательства и Инструкции</w:t>
      </w:r>
      <w:r w:rsidR="00596266" w:rsidRPr="00C3517E">
        <w:rPr>
          <w:rStyle w:val="CharStyle22"/>
          <w:b w:val="0"/>
          <w:bCs w:val="0"/>
          <w:color w:val="auto"/>
          <w:lang w:eastAsia="en-US"/>
        </w:rPr>
        <w:t xml:space="preserve"> о мерах пожарной безопасности.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4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Требовать допуска в помещение Собственника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ы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полнения необходимых ремонтных работ</w:t>
      </w:r>
      <w:r w:rsidR="006C3936" w:rsidRPr="00C3517E">
        <w:rPr>
          <w:rStyle w:val="CharStyle22"/>
          <w:b w:val="0"/>
          <w:bCs w:val="0"/>
          <w:color w:val="auto"/>
          <w:lang w:eastAsia="en-US"/>
        </w:rPr>
        <w:t>,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 xml:space="preserve"> проверку и устранения недостатков предоставления коммунальных услуг в порядке и в сроки, установленные правилами предоставления коммунальных услуг.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5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Созывать по своей инициативе общие собрания Собственников, в том числе и по вопросам, отнесе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ных к компетенции общего собрания собственников помещений в многоквартирном доме.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6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Информировать соответствующие органы о несанкционированном переоборудовании и (или) п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е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репланировке помещений, общего имущества многоквартирного дома, а также об использовании их не по назн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а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чению.</w:t>
      </w:r>
    </w:p>
    <w:p w:rsidR="00A602DC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7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proofErr w:type="gramStart"/>
      <w:r w:rsidR="00A602DC" w:rsidRPr="00C3517E">
        <w:rPr>
          <w:rStyle w:val="CharStyle22"/>
          <w:b w:val="0"/>
          <w:bCs w:val="0"/>
          <w:color w:val="auto"/>
          <w:lang w:eastAsia="en-US"/>
        </w:rPr>
        <w:t xml:space="preserve">Перераспределить денежные средства, полученные от Собственников помещений в МКД на одни цели и неизрасходованные управляющей </w:t>
      </w:r>
      <w:r w:rsidR="00715957" w:rsidRPr="00C3517E">
        <w:rPr>
          <w:rStyle w:val="CharStyle22"/>
          <w:b w:val="0"/>
          <w:bCs w:val="0"/>
          <w:color w:val="auto"/>
          <w:lang w:eastAsia="en-US"/>
        </w:rPr>
        <w:t>организацией</w:t>
      </w:r>
      <w:r w:rsidR="00A602DC" w:rsidRPr="00C3517E">
        <w:rPr>
          <w:rStyle w:val="CharStyle22"/>
          <w:b w:val="0"/>
          <w:bCs w:val="0"/>
          <w:color w:val="auto"/>
          <w:lang w:eastAsia="en-US"/>
        </w:rPr>
        <w:t xml:space="preserve"> </w:t>
      </w:r>
      <w:r w:rsidR="00A602DC" w:rsidRPr="00C3517E">
        <w:rPr>
          <w:color w:val="auto"/>
          <w:sz w:val="22"/>
          <w:szCs w:val="22"/>
          <w:lang w:eastAsia="en-US"/>
        </w:rPr>
        <w:t>(ресурсосбережение, и др.)</w:t>
      </w:r>
      <w:r w:rsidR="00904067" w:rsidRPr="00C3517E">
        <w:rPr>
          <w:color w:val="auto"/>
          <w:sz w:val="22"/>
          <w:szCs w:val="22"/>
          <w:lang w:eastAsia="en-US"/>
        </w:rPr>
        <w:t>,</w:t>
      </w:r>
      <w:r w:rsidR="00A602DC" w:rsidRPr="00C3517E">
        <w:rPr>
          <w:rStyle w:val="CharStyle22"/>
          <w:b w:val="0"/>
          <w:bCs w:val="0"/>
          <w:color w:val="auto"/>
          <w:lang w:eastAsia="en-US"/>
        </w:rPr>
        <w:t xml:space="preserve"> по другим статьям расходов, направленных на предоставление Собственнику ЖКУ, в </w:t>
      </w:r>
      <w:proofErr w:type="spellStart"/>
      <w:r w:rsidR="00A602DC" w:rsidRPr="00C3517E">
        <w:rPr>
          <w:rStyle w:val="CharStyle22"/>
          <w:b w:val="0"/>
          <w:bCs w:val="0"/>
          <w:color w:val="auto"/>
          <w:lang w:eastAsia="en-US"/>
        </w:rPr>
        <w:t>т.ч</w:t>
      </w:r>
      <w:proofErr w:type="spellEnd"/>
      <w:r w:rsidR="00A602DC" w:rsidRPr="00C3517E">
        <w:rPr>
          <w:rStyle w:val="CharStyle22"/>
          <w:b w:val="0"/>
          <w:bCs w:val="0"/>
          <w:color w:val="auto"/>
          <w:lang w:eastAsia="en-US"/>
        </w:rPr>
        <w:t xml:space="preserve">. </w:t>
      </w:r>
      <w:r w:rsidR="00A602DC" w:rsidRPr="00C3517E">
        <w:rPr>
          <w:color w:val="auto"/>
          <w:sz w:val="22"/>
          <w:szCs w:val="22"/>
          <w:lang w:eastAsia="en-US"/>
        </w:rPr>
        <w:t>оплату работ по капитальному ремонту, содержанию и текущему ремонту общедомового имущества, возмещение убытков вследствие причинения вреда обще</w:t>
      </w:r>
      <w:r w:rsidR="00FF3056" w:rsidRPr="00C3517E">
        <w:rPr>
          <w:color w:val="auto"/>
          <w:sz w:val="22"/>
          <w:szCs w:val="22"/>
          <w:lang w:eastAsia="en-US"/>
        </w:rPr>
        <w:t>му им</w:t>
      </w:r>
      <w:r w:rsidR="00FF3056" w:rsidRPr="00C3517E">
        <w:rPr>
          <w:color w:val="auto"/>
          <w:sz w:val="22"/>
          <w:szCs w:val="22"/>
          <w:lang w:eastAsia="en-US"/>
        </w:rPr>
        <w:t>у</w:t>
      </w:r>
      <w:r w:rsidR="00FF3056" w:rsidRPr="00C3517E">
        <w:rPr>
          <w:color w:val="auto"/>
          <w:sz w:val="22"/>
          <w:szCs w:val="22"/>
          <w:lang w:eastAsia="en-US"/>
        </w:rPr>
        <w:t xml:space="preserve">ществу, актов вандализма </w:t>
      </w:r>
      <w:r w:rsidR="00A602DC" w:rsidRPr="00C3517E">
        <w:rPr>
          <w:color w:val="auto"/>
          <w:sz w:val="22"/>
          <w:szCs w:val="22"/>
          <w:lang w:eastAsia="en-US"/>
        </w:rPr>
        <w:t>и т.д.</w:t>
      </w:r>
      <w:proofErr w:type="gramEnd"/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8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A602DC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Требовать от Собственников приведения внутриквартирных инженерных систем, оборудования, ко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структивных элементов в соответствии с технической документацией на жилое помещение, если это оказывает влияние на работу инженерных систем, оборудования, состояние конструктивных элементов жилого дома и на качество оказываемых услуг управляющей организацией.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19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В установленном законодательством порядке требовать возмещения убытков, понесённых управля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ю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щей организацией в результате нарушения Собственником обязательств по настоящему Договору.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.1.2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0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620C28" w:rsidRPr="00C3517E">
        <w:rPr>
          <w:color w:val="auto"/>
          <w:sz w:val="22"/>
          <w:szCs w:val="22"/>
          <w:lang w:eastAsia="en-US"/>
        </w:rPr>
        <w:t>Требовать от Собственника полного возмещения убытков, возникших по вине Собственника, также иных лиц, пользующихся помещением в многоквартирном доме на законных основаниях, в случаях нарушения Собственником обязательств, предусмотренных настоящим Договором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.1.2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1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 xml:space="preserve">Проводить проверку работы приборов учёта и сохранности пломб. 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.1.2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2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Аккумулировать денежные средства фонда капитального ремонта Собственников помещений в мног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квартирном доме для использования их для проведения капитального ремонта, способом и в порядке, определё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ном Решением общего собрания Собственников помещений в многоквартирном доме.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.1.2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Оказывать за отдельную плату иные</w:t>
      </w:r>
      <w:r w:rsidR="00CD0996" w:rsidRPr="00C3517E">
        <w:rPr>
          <w:rStyle w:val="CharStyle22"/>
          <w:b w:val="0"/>
          <w:bCs w:val="0"/>
          <w:color w:val="auto"/>
          <w:lang w:eastAsia="en-US"/>
        </w:rPr>
        <w:t xml:space="preserve"> дополнительные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 xml:space="preserve"> услуги, не оговоренные настоящим Договором на основании письменного заявления или устной заявки Собственника или пользователя помещения многоква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р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тирного дома в управляющую организацию</w:t>
      </w:r>
      <w:r w:rsidR="00CD0996" w:rsidRPr="00C3517E">
        <w:rPr>
          <w:rStyle w:val="CharStyle22"/>
          <w:b w:val="0"/>
          <w:bCs w:val="0"/>
          <w:color w:val="auto"/>
          <w:lang w:eastAsia="en-US"/>
        </w:rPr>
        <w:t xml:space="preserve">, поданную по телефону </w:t>
      </w:r>
      <w:r w:rsidR="00D70E98" w:rsidRPr="00C3517E">
        <w:rPr>
          <w:rStyle w:val="CharStyle22"/>
          <w:bCs w:val="0"/>
          <w:color w:val="auto"/>
          <w:lang w:eastAsia="en-US"/>
        </w:rPr>
        <w:t>7 (8552) 91-08-15</w:t>
      </w:r>
      <w:r w:rsidR="004C76C0" w:rsidRPr="00C3517E">
        <w:rPr>
          <w:rStyle w:val="CharStyle22"/>
          <w:bCs w:val="0"/>
          <w:color w:val="auto"/>
          <w:lang w:eastAsia="en-US"/>
        </w:rPr>
        <w:t>.</w:t>
      </w:r>
      <w:r w:rsidR="0029720D" w:rsidRPr="00C3517E">
        <w:rPr>
          <w:rStyle w:val="CharStyle22"/>
          <w:bCs w:val="0"/>
          <w:color w:val="auto"/>
          <w:lang w:eastAsia="en-US"/>
        </w:rPr>
        <w:t xml:space="preserve"> </w:t>
      </w:r>
    </w:p>
    <w:p w:rsidR="004C76C0" w:rsidRPr="00C3517E" w:rsidRDefault="003E331B" w:rsidP="00A62E7C">
      <w:pPr>
        <w:tabs>
          <w:tab w:val="left" w:pos="1134"/>
        </w:tabs>
        <w:ind w:right="-38" w:firstLine="284"/>
        <w:jc w:val="both"/>
        <w:rPr>
          <w:rStyle w:val="CharStyle22"/>
          <w:bCs w:val="0"/>
          <w:color w:val="auto"/>
          <w:lang w:eastAsia="en-US"/>
        </w:rPr>
      </w:pPr>
      <w:r w:rsidRPr="00C3517E">
        <w:rPr>
          <w:rStyle w:val="CharStyle22"/>
          <w:bCs w:val="0"/>
          <w:color w:val="auto"/>
          <w:lang w:eastAsia="en-US"/>
        </w:rPr>
        <w:lastRenderedPageBreak/>
        <w:t>3</w:t>
      </w:r>
      <w:r w:rsidR="001E2B04" w:rsidRPr="00C3517E">
        <w:rPr>
          <w:rStyle w:val="CharStyle22"/>
          <w:bCs w:val="0"/>
          <w:color w:val="auto"/>
          <w:lang w:eastAsia="en-US"/>
        </w:rPr>
        <w:t>.2.</w:t>
      </w:r>
      <w:r w:rsidR="00EF4F66" w:rsidRPr="00C3517E">
        <w:rPr>
          <w:rStyle w:val="CharStyle22"/>
          <w:bCs w:val="0"/>
          <w:color w:val="auto"/>
          <w:lang w:eastAsia="en-US"/>
        </w:rPr>
        <w:tab/>
      </w:r>
      <w:r w:rsidR="004C76C0" w:rsidRPr="00C3517E">
        <w:rPr>
          <w:rStyle w:val="CharStyle22"/>
          <w:bCs w:val="0"/>
          <w:color w:val="auto"/>
          <w:lang w:eastAsia="en-US"/>
        </w:rPr>
        <w:t>Собственники имеют право: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1E2B04" w:rsidRPr="00C3517E">
        <w:rPr>
          <w:rStyle w:val="CharStyle22"/>
          <w:b w:val="0"/>
          <w:bCs w:val="0"/>
          <w:color w:val="auto"/>
          <w:lang w:eastAsia="en-US"/>
        </w:rPr>
        <w:t>.2.1.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Требовать от Управляющей организации выполнения своих обязательств, предусмотренных насто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я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щим договором.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.2.</w:t>
      </w:r>
      <w:r w:rsidR="00940106" w:rsidRPr="00C3517E">
        <w:rPr>
          <w:rStyle w:val="CharStyle22"/>
          <w:b w:val="0"/>
          <w:bCs w:val="0"/>
          <w:color w:val="auto"/>
          <w:lang w:eastAsia="en-US"/>
        </w:rPr>
        <w:t>2</w:t>
      </w:r>
      <w:r w:rsidR="001E2B04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При выявлении недостатков в работе Управляющей организации по предоставлению коммунальных услуг ненадлежащего качества и услуг по управлению многоквартирным домом и содержанию Общего имущ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е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ства, установленных настоящим Договором, требовать от Управляющей организации:</w:t>
      </w:r>
    </w:p>
    <w:p w:rsidR="004C76C0" w:rsidRPr="00C3517E" w:rsidRDefault="004C76C0" w:rsidP="00A62E7C">
      <w:pPr>
        <w:tabs>
          <w:tab w:val="left" w:pos="1276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 xml:space="preserve">а) устранения недостатков в результате невыполнения Управляющей организацией своих обязанностей; </w:t>
      </w:r>
    </w:p>
    <w:p w:rsidR="004C76C0" w:rsidRPr="00C3517E" w:rsidRDefault="004C76C0" w:rsidP="00A62E7C">
      <w:pPr>
        <w:tabs>
          <w:tab w:val="left" w:pos="1276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б) проведения перерасчета платежей Собственников в порядке, установленном действующим законодател</w:t>
      </w:r>
      <w:r w:rsidRPr="00C3517E">
        <w:rPr>
          <w:rStyle w:val="CharStyle22"/>
          <w:b w:val="0"/>
          <w:bCs w:val="0"/>
          <w:color w:val="auto"/>
          <w:lang w:eastAsia="en-US"/>
        </w:rPr>
        <w:t>ь</w:t>
      </w:r>
      <w:r w:rsidRPr="00C3517E">
        <w:rPr>
          <w:rStyle w:val="CharStyle22"/>
          <w:b w:val="0"/>
          <w:bCs w:val="0"/>
          <w:color w:val="auto"/>
          <w:lang w:eastAsia="en-US"/>
        </w:rPr>
        <w:t>ством и условиями настоящего договора.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.2.</w:t>
      </w:r>
      <w:r w:rsidR="00940106"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1E2B04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При причинении ущерба имуществу Собственников, Общему имуществу и имуществу третьих лиц вследствие аварий в инженерных сетях, требовать от Управляющей организации составления акта в порядке, установленном условиями настоящего Договора.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.2.</w:t>
      </w:r>
      <w:r w:rsidR="00940106" w:rsidRPr="00C3517E">
        <w:rPr>
          <w:rStyle w:val="CharStyle22"/>
          <w:b w:val="0"/>
          <w:bCs w:val="0"/>
          <w:color w:val="auto"/>
          <w:lang w:eastAsia="en-US"/>
        </w:rPr>
        <w:t>4</w:t>
      </w:r>
      <w:r w:rsidR="001E2B04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Требовать в установленном порядке возмещения ущерба, причиненного по вине Управляющей орган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и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зации.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.2.</w:t>
      </w:r>
      <w:r w:rsidR="00940106" w:rsidRPr="00C3517E">
        <w:rPr>
          <w:rStyle w:val="CharStyle22"/>
          <w:b w:val="0"/>
          <w:bCs w:val="0"/>
          <w:color w:val="auto"/>
          <w:lang w:eastAsia="en-US"/>
        </w:rPr>
        <w:t>5</w:t>
      </w:r>
      <w:r w:rsidR="001E2B04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Предлагать Управляющей организации вносить изменения в перечень предоставляемых коммунал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ь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ных услуг, а также оказываемых услуг и выполняемых работ по содержанию и ремонту Общего имущества.</w:t>
      </w:r>
    </w:p>
    <w:p w:rsidR="00B518A9" w:rsidRPr="00C3517E" w:rsidRDefault="003E331B" w:rsidP="006F5BC4">
      <w:pPr>
        <w:tabs>
          <w:tab w:val="left" w:pos="860"/>
          <w:tab w:val="left" w:pos="993"/>
          <w:tab w:val="left" w:pos="1134"/>
        </w:tabs>
        <w:spacing w:before="1"/>
        <w:ind w:right="-38" w:firstLine="284"/>
        <w:outlineLvl w:val="3"/>
        <w:rPr>
          <w:b/>
          <w:bCs/>
          <w:color w:val="auto"/>
          <w:sz w:val="22"/>
          <w:szCs w:val="22"/>
          <w:lang w:eastAsia="en-US"/>
        </w:rPr>
      </w:pPr>
      <w:r w:rsidRPr="00C3517E">
        <w:rPr>
          <w:b/>
          <w:bCs/>
          <w:color w:val="auto"/>
          <w:sz w:val="22"/>
          <w:szCs w:val="22"/>
          <w:lang w:eastAsia="en-US"/>
        </w:rPr>
        <w:t>3.3</w:t>
      </w:r>
      <w:r w:rsidR="001E2B04" w:rsidRPr="00C3517E">
        <w:rPr>
          <w:b/>
          <w:bCs/>
          <w:color w:val="auto"/>
          <w:sz w:val="22"/>
          <w:szCs w:val="22"/>
          <w:lang w:eastAsia="en-US"/>
        </w:rPr>
        <w:t>.</w:t>
      </w:r>
      <w:r w:rsidR="00EF4F66" w:rsidRPr="00C3517E">
        <w:rPr>
          <w:b/>
          <w:bCs/>
          <w:color w:val="auto"/>
          <w:sz w:val="22"/>
          <w:szCs w:val="22"/>
          <w:lang w:eastAsia="en-US"/>
        </w:rPr>
        <w:tab/>
      </w:r>
      <w:r w:rsidR="00B518A9" w:rsidRPr="00C3517E">
        <w:rPr>
          <w:b/>
          <w:bCs/>
          <w:color w:val="auto"/>
          <w:sz w:val="22"/>
          <w:szCs w:val="22"/>
          <w:lang w:eastAsia="en-US"/>
        </w:rPr>
        <w:t>Совет и Председатель Совета имеют</w:t>
      </w:r>
      <w:r w:rsidR="00B518A9" w:rsidRPr="00C3517E">
        <w:rPr>
          <w:b/>
          <w:bCs/>
          <w:color w:val="auto"/>
          <w:spacing w:val="-13"/>
          <w:sz w:val="22"/>
          <w:szCs w:val="22"/>
          <w:lang w:eastAsia="en-US"/>
        </w:rPr>
        <w:t xml:space="preserve"> </w:t>
      </w:r>
      <w:r w:rsidR="00B518A9" w:rsidRPr="00C3517E">
        <w:rPr>
          <w:b/>
          <w:bCs/>
          <w:color w:val="auto"/>
          <w:sz w:val="22"/>
          <w:szCs w:val="22"/>
          <w:lang w:eastAsia="en-US"/>
        </w:rPr>
        <w:t>право:</w:t>
      </w:r>
    </w:p>
    <w:p w:rsidR="00B518A9" w:rsidRPr="00C3517E" w:rsidRDefault="003E331B" w:rsidP="006F5BC4">
      <w:pPr>
        <w:tabs>
          <w:tab w:val="left" w:pos="993"/>
          <w:tab w:val="left" w:pos="1035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3</w:t>
      </w:r>
      <w:r w:rsidR="00B518A9" w:rsidRPr="00C3517E">
        <w:rPr>
          <w:color w:val="auto"/>
          <w:sz w:val="22"/>
          <w:szCs w:val="22"/>
          <w:lang w:eastAsia="en-US"/>
        </w:rPr>
        <w:t>.3.1.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518A9" w:rsidRPr="00C3517E">
        <w:rPr>
          <w:color w:val="auto"/>
          <w:sz w:val="22"/>
          <w:szCs w:val="22"/>
          <w:lang w:eastAsia="en-US"/>
        </w:rPr>
        <w:t>Представлять интересы всех Собственников во взаимоотношениях с управляющей организацией, ос</w:t>
      </w:r>
      <w:r w:rsidR="00B518A9" w:rsidRPr="00C3517E">
        <w:rPr>
          <w:color w:val="auto"/>
          <w:sz w:val="22"/>
          <w:szCs w:val="22"/>
          <w:lang w:eastAsia="en-US"/>
        </w:rPr>
        <w:t>у</w:t>
      </w:r>
      <w:r w:rsidR="00B518A9" w:rsidRPr="00C3517E">
        <w:rPr>
          <w:color w:val="auto"/>
          <w:sz w:val="22"/>
          <w:szCs w:val="22"/>
          <w:lang w:eastAsia="en-US"/>
        </w:rPr>
        <w:t>ществлять письменные обращения в Управляющую организацию от имени</w:t>
      </w:r>
      <w:r w:rsidR="00B518A9" w:rsidRPr="00C3517E">
        <w:rPr>
          <w:color w:val="auto"/>
          <w:spacing w:val="-30"/>
          <w:sz w:val="22"/>
          <w:szCs w:val="22"/>
          <w:lang w:eastAsia="en-US"/>
        </w:rPr>
        <w:t xml:space="preserve"> </w:t>
      </w:r>
      <w:r w:rsidR="00B518A9" w:rsidRPr="00C3517E">
        <w:rPr>
          <w:color w:val="auto"/>
          <w:sz w:val="22"/>
          <w:szCs w:val="22"/>
          <w:lang w:eastAsia="en-US"/>
        </w:rPr>
        <w:t>Собственников.</w:t>
      </w:r>
    </w:p>
    <w:p w:rsidR="006F5BC4" w:rsidRPr="00C3517E" w:rsidRDefault="003E331B" w:rsidP="006F5BC4">
      <w:pPr>
        <w:tabs>
          <w:tab w:val="left" w:pos="472"/>
          <w:tab w:val="left" w:pos="993"/>
          <w:tab w:val="left" w:pos="1035"/>
        </w:tabs>
        <w:spacing w:before="1"/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3.3.2.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518A9" w:rsidRPr="00C3517E">
        <w:rPr>
          <w:color w:val="auto"/>
          <w:sz w:val="22"/>
          <w:szCs w:val="22"/>
          <w:lang w:eastAsia="en-US"/>
        </w:rPr>
        <w:t xml:space="preserve">Осуществлять </w:t>
      </w:r>
      <w:proofErr w:type="gramStart"/>
      <w:r w:rsidR="00B518A9" w:rsidRPr="00C3517E">
        <w:rPr>
          <w:color w:val="auto"/>
          <w:sz w:val="22"/>
          <w:szCs w:val="22"/>
          <w:lang w:eastAsia="en-US"/>
        </w:rPr>
        <w:t>контроль за</w:t>
      </w:r>
      <w:proofErr w:type="gramEnd"/>
      <w:r w:rsidR="00B518A9" w:rsidRPr="00C3517E">
        <w:rPr>
          <w:color w:val="auto"/>
          <w:sz w:val="22"/>
          <w:szCs w:val="22"/>
          <w:lang w:eastAsia="en-US"/>
        </w:rPr>
        <w:t xml:space="preserve"> деятельностью Управляющей организацией в соответствии с</w:t>
      </w:r>
      <w:r w:rsidR="00B518A9" w:rsidRPr="00C3517E">
        <w:rPr>
          <w:color w:val="auto"/>
          <w:spacing w:val="42"/>
          <w:sz w:val="22"/>
          <w:szCs w:val="22"/>
          <w:lang w:eastAsia="en-US"/>
        </w:rPr>
        <w:t xml:space="preserve"> </w:t>
      </w:r>
      <w:r w:rsidR="00287613" w:rsidRPr="00C3517E">
        <w:rPr>
          <w:color w:val="auto"/>
          <w:sz w:val="22"/>
          <w:szCs w:val="22"/>
          <w:lang w:eastAsia="en-US"/>
        </w:rPr>
        <w:t>разделом</w:t>
      </w:r>
      <w:r w:rsidR="0038783D" w:rsidRPr="00C3517E">
        <w:rPr>
          <w:color w:val="auto"/>
          <w:sz w:val="22"/>
          <w:szCs w:val="22"/>
          <w:lang w:eastAsia="en-US"/>
        </w:rPr>
        <w:t xml:space="preserve"> 7</w:t>
      </w:r>
      <w:r w:rsidR="00287613" w:rsidRPr="00C3517E">
        <w:rPr>
          <w:color w:val="auto"/>
          <w:sz w:val="22"/>
          <w:szCs w:val="22"/>
          <w:lang w:eastAsia="en-US"/>
        </w:rPr>
        <w:t xml:space="preserve"> </w:t>
      </w:r>
      <w:r w:rsidR="00B518A9" w:rsidRPr="00C3517E">
        <w:rPr>
          <w:color w:val="auto"/>
          <w:sz w:val="22"/>
          <w:szCs w:val="22"/>
          <w:lang w:eastAsia="en-US"/>
        </w:rPr>
        <w:t>настоящего Договора.</w:t>
      </w:r>
    </w:p>
    <w:bookmarkEnd w:id="3"/>
    <w:p w:rsidR="00A06472" w:rsidRPr="00C3517E" w:rsidRDefault="005F4F1C" w:rsidP="00A62E7C">
      <w:pPr>
        <w:pStyle w:val="Style2"/>
        <w:shd w:val="clear" w:color="auto" w:fill="auto"/>
        <w:spacing w:after="0" w:line="240" w:lineRule="auto"/>
        <w:ind w:right="-38" w:firstLine="284"/>
        <w:jc w:val="center"/>
        <w:rPr>
          <w:rStyle w:val="CharStyle5"/>
        </w:rPr>
      </w:pPr>
      <w:r w:rsidRPr="00C3517E">
        <w:rPr>
          <w:rStyle w:val="CharStyle3"/>
          <w:b/>
          <w:bCs/>
          <w:lang w:eastAsia="en-US"/>
        </w:rPr>
        <w:t>4</w:t>
      </w:r>
      <w:r w:rsidR="00902C35" w:rsidRPr="00C3517E">
        <w:rPr>
          <w:rStyle w:val="CharStyle3"/>
          <w:b/>
          <w:bCs/>
          <w:lang w:eastAsia="en-US"/>
        </w:rPr>
        <w:t>.</w:t>
      </w:r>
      <w:r w:rsidR="00EF4F66" w:rsidRPr="00C3517E">
        <w:tab/>
      </w:r>
      <w:r w:rsidR="00593E50" w:rsidRPr="00C3517E">
        <w:rPr>
          <w:rStyle w:val="CharStyle3"/>
          <w:b/>
          <w:bCs/>
          <w:lang w:eastAsia="en-US"/>
        </w:rPr>
        <w:t>ПОРЯДОК ОПРЕДЕЛЕНИЯ ЦЕНЫ ДОГОВОРА</w:t>
      </w:r>
      <w:r w:rsidR="00A06472" w:rsidRPr="00C3517E">
        <w:rPr>
          <w:rStyle w:val="CharStyle3"/>
          <w:b/>
          <w:bCs/>
          <w:lang w:eastAsia="en-US"/>
        </w:rPr>
        <w:t>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.1.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Цена договора устанавливается в размере стоимости выполненных работ, оказанных услуг </w:t>
      </w:r>
      <w:r w:rsidR="00A37DA6" w:rsidRPr="00C3517E">
        <w:rPr>
          <w:color w:val="auto"/>
          <w:sz w:val="22"/>
          <w:szCs w:val="22"/>
        </w:rPr>
        <w:t>по содерж</w:t>
      </w:r>
      <w:r w:rsidR="00A37DA6" w:rsidRPr="00C3517E">
        <w:rPr>
          <w:color w:val="auto"/>
          <w:sz w:val="22"/>
          <w:szCs w:val="22"/>
        </w:rPr>
        <w:t>а</w:t>
      </w:r>
      <w:r w:rsidR="00A37DA6" w:rsidRPr="00C3517E">
        <w:rPr>
          <w:color w:val="auto"/>
          <w:sz w:val="22"/>
          <w:szCs w:val="22"/>
        </w:rPr>
        <w:t>нию жилого помещения</w:t>
      </w:r>
      <w:r w:rsidR="00D70764" w:rsidRPr="00C3517E">
        <w:rPr>
          <w:color w:val="auto"/>
          <w:sz w:val="22"/>
          <w:szCs w:val="22"/>
        </w:rPr>
        <w:t xml:space="preserve">, а также стоимости иных работ, услуг, которые составляют предмет настоящего договора и которые предоставляет Управляющая </w:t>
      </w:r>
      <w:r w:rsidR="00715957" w:rsidRPr="00C3517E">
        <w:rPr>
          <w:color w:val="auto"/>
          <w:sz w:val="22"/>
          <w:szCs w:val="22"/>
        </w:rPr>
        <w:t>организация</w:t>
      </w:r>
      <w:r w:rsidR="00D70764" w:rsidRPr="00C3517E">
        <w:rPr>
          <w:color w:val="auto"/>
          <w:sz w:val="22"/>
          <w:szCs w:val="22"/>
        </w:rPr>
        <w:t xml:space="preserve"> по настоящему</w:t>
      </w:r>
      <w:r w:rsidR="00734820" w:rsidRPr="00C3517E">
        <w:rPr>
          <w:color w:val="auto"/>
          <w:sz w:val="22"/>
          <w:szCs w:val="22"/>
        </w:rPr>
        <w:t xml:space="preserve"> Договору</w:t>
      </w:r>
      <w:r w:rsidR="00D70764" w:rsidRPr="00C3517E">
        <w:rPr>
          <w:color w:val="auto"/>
          <w:sz w:val="22"/>
          <w:szCs w:val="22"/>
        </w:rPr>
        <w:t>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.2.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>Расчетный период для оплаты по настоящему договору устанавливается равным календарному месяцу.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.3.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Размер </w:t>
      </w:r>
      <w:r w:rsidR="00A37DA6" w:rsidRPr="00C3517E">
        <w:rPr>
          <w:color w:val="auto"/>
          <w:sz w:val="22"/>
          <w:szCs w:val="22"/>
        </w:rPr>
        <w:t>платы за содержание жилого помещения</w:t>
      </w:r>
      <w:r w:rsidR="00D70764" w:rsidRPr="00C3517E">
        <w:rPr>
          <w:color w:val="auto"/>
          <w:sz w:val="22"/>
          <w:szCs w:val="22"/>
        </w:rPr>
        <w:t xml:space="preserve"> определяется путем умножения тарифов на общую площадь помещений, принадлежащих Собственнику.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.4.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Размер платы за коммунальные услуги определяется в порядке, установленном </w:t>
      </w:r>
      <w:hyperlink r:id="rId12" w:history="1">
        <w:r w:rsidR="00D70764" w:rsidRPr="00C3517E">
          <w:rPr>
            <w:color w:val="auto"/>
            <w:sz w:val="22"/>
            <w:szCs w:val="22"/>
          </w:rPr>
          <w:t>Правилами</w:t>
        </w:r>
      </w:hyperlink>
      <w:r w:rsidR="00D70764" w:rsidRPr="00C3517E">
        <w:rPr>
          <w:color w:val="auto"/>
          <w:sz w:val="22"/>
          <w:szCs w:val="22"/>
        </w:rPr>
        <w:t xml:space="preserve"> предоставл</w:t>
      </w:r>
      <w:r w:rsidR="00D70764" w:rsidRPr="00C3517E">
        <w:rPr>
          <w:color w:val="auto"/>
          <w:sz w:val="22"/>
          <w:szCs w:val="22"/>
        </w:rPr>
        <w:t>е</w:t>
      </w:r>
      <w:r w:rsidR="00D70764" w:rsidRPr="00C3517E">
        <w:rPr>
          <w:color w:val="auto"/>
          <w:sz w:val="22"/>
          <w:szCs w:val="22"/>
        </w:rPr>
        <w:t xml:space="preserve">ния коммунальных услуг собственникам и пользователям помещений в многоквартирных домах и жилых домов, утвержденных </w:t>
      </w:r>
      <w:hyperlink r:id="rId13" w:history="1">
        <w:r w:rsidR="00D70764" w:rsidRPr="00C3517E">
          <w:rPr>
            <w:color w:val="auto"/>
            <w:sz w:val="22"/>
            <w:szCs w:val="22"/>
          </w:rPr>
          <w:t>постановлением</w:t>
        </w:r>
      </w:hyperlink>
      <w:r w:rsidR="00D70764" w:rsidRPr="00C3517E">
        <w:rPr>
          <w:color w:val="auto"/>
          <w:sz w:val="22"/>
          <w:szCs w:val="22"/>
        </w:rPr>
        <w:t xml:space="preserve"> Правительства Российской Федерации от 6 мая 2011 г. </w:t>
      </w:r>
      <w:r w:rsidR="00A37DA6" w:rsidRPr="00C3517E">
        <w:rPr>
          <w:color w:val="auto"/>
          <w:sz w:val="22"/>
          <w:szCs w:val="22"/>
        </w:rPr>
        <w:t>№</w:t>
      </w:r>
      <w:r w:rsidR="00D70764" w:rsidRPr="00C3517E">
        <w:rPr>
          <w:color w:val="auto"/>
          <w:sz w:val="22"/>
          <w:szCs w:val="22"/>
        </w:rPr>
        <w:t> 354.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.5.</w:t>
      </w:r>
      <w:r w:rsidR="00EF4F66" w:rsidRPr="00C3517E">
        <w:rPr>
          <w:color w:val="auto"/>
          <w:sz w:val="22"/>
          <w:szCs w:val="22"/>
        </w:rPr>
        <w:tab/>
      </w:r>
      <w:proofErr w:type="gramStart"/>
      <w:r w:rsidR="00D70764" w:rsidRPr="00C3517E">
        <w:rPr>
          <w:color w:val="auto"/>
          <w:sz w:val="22"/>
          <w:szCs w:val="22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</w:t>
      </w:r>
      <w:r w:rsidR="00D70764" w:rsidRPr="00C3517E">
        <w:rPr>
          <w:color w:val="auto"/>
          <w:sz w:val="22"/>
          <w:szCs w:val="22"/>
        </w:rPr>
        <w:t>о</w:t>
      </w:r>
      <w:r w:rsidR="00D70764" w:rsidRPr="00C3517E">
        <w:rPr>
          <w:color w:val="auto"/>
          <w:sz w:val="22"/>
          <w:szCs w:val="22"/>
        </w:rPr>
        <w:t xml:space="preserve">должительность, размер платы за содержание и ремонт помещения подлежит изменению в соответствии с </w:t>
      </w:r>
      <w:hyperlink r:id="rId14" w:history="1">
        <w:r w:rsidR="00D70764" w:rsidRPr="00C3517E">
          <w:rPr>
            <w:color w:val="auto"/>
            <w:sz w:val="22"/>
            <w:szCs w:val="22"/>
          </w:rPr>
          <w:t>Прав</w:t>
        </w:r>
        <w:r w:rsidR="00D70764" w:rsidRPr="00C3517E">
          <w:rPr>
            <w:color w:val="auto"/>
            <w:sz w:val="22"/>
            <w:szCs w:val="22"/>
          </w:rPr>
          <w:t>и</w:t>
        </w:r>
        <w:r w:rsidR="00D70764" w:rsidRPr="00C3517E">
          <w:rPr>
            <w:color w:val="auto"/>
            <w:sz w:val="22"/>
            <w:szCs w:val="22"/>
          </w:rPr>
          <w:t>лами</w:t>
        </w:r>
      </w:hyperlink>
      <w:r w:rsidR="00D70764" w:rsidRPr="00C3517E">
        <w:rPr>
          <w:color w:val="auto"/>
          <w:sz w:val="22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</w:t>
      </w:r>
      <w:proofErr w:type="gramEnd"/>
      <w:r w:rsidR="00D70764" w:rsidRPr="00C3517E">
        <w:rPr>
          <w:color w:val="auto"/>
          <w:sz w:val="22"/>
          <w:szCs w:val="22"/>
        </w:rPr>
        <w:t xml:space="preserve"> общего имущества в многоквартирном доме ненадлежащего кач</w:t>
      </w:r>
      <w:r w:rsidR="00D70764" w:rsidRPr="00C3517E">
        <w:rPr>
          <w:color w:val="auto"/>
          <w:sz w:val="22"/>
          <w:szCs w:val="22"/>
        </w:rPr>
        <w:t>е</w:t>
      </w:r>
      <w:r w:rsidR="00D70764" w:rsidRPr="00C3517E">
        <w:rPr>
          <w:color w:val="auto"/>
          <w:sz w:val="22"/>
          <w:szCs w:val="22"/>
        </w:rPr>
        <w:t xml:space="preserve">ства и (или) с перерывами, превышающими установленную продолжительность, утвержденными </w:t>
      </w:r>
      <w:hyperlink r:id="rId15" w:history="1">
        <w:r w:rsidR="00D70764" w:rsidRPr="00C3517E">
          <w:rPr>
            <w:color w:val="auto"/>
            <w:sz w:val="22"/>
            <w:szCs w:val="22"/>
          </w:rPr>
          <w:t>постановлением</w:t>
        </w:r>
      </w:hyperlink>
      <w:r w:rsidR="00D70764" w:rsidRPr="00C3517E">
        <w:rPr>
          <w:color w:val="auto"/>
          <w:sz w:val="22"/>
          <w:szCs w:val="22"/>
        </w:rPr>
        <w:t xml:space="preserve"> Правительства Российской Федерации от 13.08.2006 N 491.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</w:t>
      </w:r>
      <w:r w:rsidR="00940106" w:rsidRPr="00C3517E">
        <w:rPr>
          <w:color w:val="auto"/>
          <w:sz w:val="22"/>
          <w:szCs w:val="22"/>
        </w:rPr>
        <w:t>6</w:t>
      </w:r>
      <w:r w:rsidR="00D70764" w:rsidRPr="00C3517E">
        <w:rPr>
          <w:color w:val="auto"/>
          <w:sz w:val="22"/>
          <w:szCs w:val="22"/>
        </w:rPr>
        <w:t>.</w:t>
      </w:r>
      <w:r w:rsidR="00EF4F66" w:rsidRPr="00C3517E">
        <w:rPr>
          <w:color w:val="auto"/>
          <w:sz w:val="22"/>
          <w:szCs w:val="22"/>
        </w:rPr>
        <w:tab/>
      </w:r>
      <w:proofErr w:type="gramStart"/>
      <w:r w:rsidR="00D70764" w:rsidRPr="00C3517E">
        <w:rPr>
          <w:color w:val="auto"/>
          <w:sz w:val="22"/>
          <w:szCs w:val="22"/>
        </w:rPr>
        <w:t>При предоставлении в расчетном периоде Собственнику в жилом помещении или на общедомовые ну</w:t>
      </w:r>
      <w:r w:rsidR="00D70764" w:rsidRPr="00C3517E">
        <w:rPr>
          <w:color w:val="auto"/>
          <w:sz w:val="22"/>
          <w:szCs w:val="22"/>
        </w:rPr>
        <w:t>ж</w:t>
      </w:r>
      <w:r w:rsidR="00D70764" w:rsidRPr="00C3517E">
        <w:rPr>
          <w:color w:val="auto"/>
          <w:sz w:val="22"/>
          <w:szCs w:val="22"/>
        </w:rPr>
        <w:t>ды в многоквартирном доме коммунальной услуги ненадлежащего качества и (или) с перерывами, превыша</w:t>
      </w:r>
      <w:r w:rsidR="00D70764" w:rsidRPr="00C3517E">
        <w:rPr>
          <w:color w:val="auto"/>
          <w:sz w:val="22"/>
          <w:szCs w:val="22"/>
        </w:rPr>
        <w:t>ю</w:t>
      </w:r>
      <w:r w:rsidR="00D70764" w:rsidRPr="00C3517E">
        <w:rPr>
          <w:color w:val="auto"/>
          <w:sz w:val="22"/>
          <w:szCs w:val="22"/>
        </w:rPr>
        <w:t>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</w:t>
      </w:r>
      <w:r w:rsidR="00D70764" w:rsidRPr="00C3517E">
        <w:rPr>
          <w:color w:val="auto"/>
          <w:sz w:val="22"/>
          <w:szCs w:val="22"/>
        </w:rPr>
        <w:t>з</w:t>
      </w:r>
      <w:r w:rsidR="00D70764" w:rsidRPr="00C3517E">
        <w:rPr>
          <w:color w:val="auto"/>
          <w:sz w:val="22"/>
          <w:szCs w:val="22"/>
        </w:rPr>
        <w:t>мер платы за такую коммунальную услугу за расчетный период подлежит уменьшению вплоть до полного</w:t>
      </w:r>
      <w:proofErr w:type="gramEnd"/>
      <w:r w:rsidR="00D70764" w:rsidRPr="00C3517E">
        <w:rPr>
          <w:color w:val="auto"/>
          <w:sz w:val="22"/>
          <w:szCs w:val="22"/>
        </w:rPr>
        <w:t xml:space="preserve"> осв</w:t>
      </w:r>
      <w:r w:rsidR="00D70764" w:rsidRPr="00C3517E">
        <w:rPr>
          <w:color w:val="auto"/>
          <w:sz w:val="22"/>
          <w:szCs w:val="22"/>
        </w:rPr>
        <w:t>о</w:t>
      </w:r>
      <w:r w:rsidR="00D70764" w:rsidRPr="00C3517E">
        <w:rPr>
          <w:color w:val="auto"/>
          <w:sz w:val="22"/>
          <w:szCs w:val="22"/>
        </w:rPr>
        <w:t>бождения Собственника от оплаты такой услуги.</w:t>
      </w:r>
    </w:p>
    <w:p w:rsidR="002A4FD6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</w:t>
      </w:r>
      <w:r w:rsidR="00940106" w:rsidRPr="00C3517E">
        <w:rPr>
          <w:color w:val="auto"/>
          <w:sz w:val="22"/>
          <w:szCs w:val="22"/>
        </w:rPr>
        <w:t>7</w:t>
      </w:r>
      <w:r w:rsidR="00D70764" w:rsidRPr="00C3517E">
        <w:rPr>
          <w:color w:val="auto"/>
          <w:sz w:val="22"/>
          <w:szCs w:val="22"/>
        </w:rPr>
        <w:t>.</w:t>
      </w:r>
      <w:r w:rsidR="00EF4F66" w:rsidRPr="00C3517E">
        <w:rPr>
          <w:color w:val="auto"/>
          <w:sz w:val="22"/>
          <w:szCs w:val="22"/>
        </w:rPr>
        <w:tab/>
      </w:r>
      <w:proofErr w:type="gramStart"/>
      <w:r w:rsidR="00D70764" w:rsidRPr="00C3517E">
        <w:rPr>
          <w:color w:val="auto"/>
          <w:sz w:val="22"/>
          <w:szCs w:val="22"/>
        </w:rPr>
        <w:t xml:space="preserve">Плата за </w:t>
      </w:r>
      <w:r w:rsidR="00A37DA6" w:rsidRPr="00C3517E">
        <w:rPr>
          <w:color w:val="auto"/>
          <w:sz w:val="22"/>
          <w:szCs w:val="22"/>
        </w:rPr>
        <w:t>содержание жилого помещения</w:t>
      </w:r>
      <w:r w:rsidR="00D70764" w:rsidRPr="00C3517E">
        <w:rPr>
          <w:color w:val="auto"/>
          <w:sz w:val="22"/>
          <w:szCs w:val="22"/>
        </w:rPr>
        <w:t>, коммунальные услуги</w:t>
      </w:r>
      <w:r w:rsidR="00A37DA6" w:rsidRPr="00C3517E">
        <w:rPr>
          <w:color w:val="auto"/>
          <w:sz w:val="22"/>
          <w:szCs w:val="22"/>
        </w:rPr>
        <w:t>, взнос на капитальный ремонт</w:t>
      </w:r>
      <w:r w:rsidR="005C772A" w:rsidRPr="00C3517E">
        <w:rPr>
          <w:color w:val="auto"/>
          <w:sz w:val="22"/>
          <w:szCs w:val="22"/>
        </w:rPr>
        <w:t>,</w:t>
      </w:r>
      <w:r w:rsidR="00D70764" w:rsidRPr="00C3517E">
        <w:rPr>
          <w:color w:val="auto"/>
          <w:sz w:val="22"/>
          <w:szCs w:val="22"/>
        </w:rPr>
        <w:t xml:space="preserve"> </w:t>
      </w:r>
      <w:r w:rsidR="00180FE9" w:rsidRPr="00C3517E">
        <w:rPr>
          <w:color w:val="auto"/>
          <w:sz w:val="22"/>
          <w:szCs w:val="22"/>
        </w:rPr>
        <w:t>допо</w:t>
      </w:r>
      <w:r w:rsidR="00180FE9" w:rsidRPr="00C3517E">
        <w:rPr>
          <w:color w:val="auto"/>
          <w:sz w:val="22"/>
          <w:szCs w:val="22"/>
        </w:rPr>
        <w:t>л</w:t>
      </w:r>
      <w:r w:rsidR="00180FE9" w:rsidRPr="00C3517E">
        <w:rPr>
          <w:color w:val="auto"/>
          <w:sz w:val="22"/>
          <w:szCs w:val="22"/>
        </w:rPr>
        <w:t>нительные</w:t>
      </w:r>
      <w:r w:rsidR="005C772A" w:rsidRPr="00C3517E">
        <w:rPr>
          <w:color w:val="auto"/>
          <w:sz w:val="22"/>
          <w:szCs w:val="22"/>
        </w:rPr>
        <w:t xml:space="preserve"> услуги</w:t>
      </w:r>
      <w:r w:rsidR="00180FE9" w:rsidRPr="00C3517E">
        <w:rPr>
          <w:color w:val="auto"/>
          <w:sz w:val="22"/>
          <w:szCs w:val="22"/>
        </w:rPr>
        <w:t xml:space="preserve"> (охрана, видеонаблюдение, вывоз снега</w:t>
      </w:r>
      <w:r w:rsidR="009C3C4B" w:rsidRPr="00C3517E">
        <w:rPr>
          <w:color w:val="auto"/>
          <w:sz w:val="22"/>
          <w:szCs w:val="22"/>
        </w:rPr>
        <w:t>,</w:t>
      </w:r>
      <w:r w:rsidR="00180FE9" w:rsidRPr="00C3517E">
        <w:rPr>
          <w:color w:val="auto"/>
          <w:sz w:val="22"/>
          <w:szCs w:val="22"/>
        </w:rPr>
        <w:t>), а также плата за услуги</w:t>
      </w:r>
      <w:r w:rsidR="00AD41E5" w:rsidRPr="00C3517E">
        <w:rPr>
          <w:color w:val="auto"/>
          <w:sz w:val="22"/>
          <w:szCs w:val="22"/>
        </w:rPr>
        <w:t>,</w:t>
      </w:r>
      <w:r w:rsidR="00180FE9" w:rsidRPr="00C3517E">
        <w:rPr>
          <w:color w:val="auto"/>
          <w:sz w:val="22"/>
          <w:szCs w:val="22"/>
        </w:rPr>
        <w:t xml:space="preserve"> оказанные собственнику по его заявлению в индивидуальном порядке</w:t>
      </w:r>
      <w:r w:rsidR="005C772A" w:rsidRPr="00C3517E">
        <w:rPr>
          <w:color w:val="auto"/>
          <w:sz w:val="22"/>
          <w:szCs w:val="22"/>
        </w:rPr>
        <w:t xml:space="preserve"> </w:t>
      </w:r>
      <w:r w:rsidR="00D70764" w:rsidRPr="00C3517E">
        <w:rPr>
          <w:color w:val="auto"/>
          <w:sz w:val="22"/>
          <w:szCs w:val="22"/>
        </w:rPr>
        <w:t>вносится на основании платежн</w:t>
      </w:r>
      <w:r w:rsidR="00AD41E5" w:rsidRPr="00C3517E">
        <w:rPr>
          <w:color w:val="auto"/>
          <w:sz w:val="22"/>
          <w:szCs w:val="22"/>
        </w:rPr>
        <w:t>ого</w:t>
      </w:r>
      <w:r w:rsidR="00D70764" w:rsidRPr="00C3517E">
        <w:rPr>
          <w:color w:val="auto"/>
          <w:sz w:val="22"/>
          <w:szCs w:val="22"/>
        </w:rPr>
        <w:t xml:space="preserve"> документ</w:t>
      </w:r>
      <w:r w:rsidR="00AD41E5" w:rsidRPr="00C3517E">
        <w:rPr>
          <w:color w:val="auto"/>
          <w:sz w:val="22"/>
          <w:szCs w:val="22"/>
        </w:rPr>
        <w:t>а</w:t>
      </w:r>
      <w:r w:rsidR="00D70764" w:rsidRPr="00C3517E">
        <w:rPr>
          <w:color w:val="auto"/>
          <w:sz w:val="22"/>
          <w:szCs w:val="22"/>
        </w:rPr>
        <w:t>, представляем</w:t>
      </w:r>
      <w:r w:rsidR="00AD41E5" w:rsidRPr="00C3517E">
        <w:rPr>
          <w:color w:val="auto"/>
          <w:sz w:val="22"/>
          <w:szCs w:val="22"/>
        </w:rPr>
        <w:t>ого</w:t>
      </w:r>
      <w:r w:rsidR="00D70764" w:rsidRPr="00C3517E">
        <w:rPr>
          <w:color w:val="auto"/>
          <w:sz w:val="22"/>
          <w:szCs w:val="22"/>
        </w:rPr>
        <w:t xml:space="preserve"> Со</w:t>
      </w:r>
      <w:r w:rsidR="00D70764" w:rsidRPr="00C3517E">
        <w:rPr>
          <w:color w:val="auto"/>
          <w:sz w:val="22"/>
          <w:szCs w:val="22"/>
        </w:rPr>
        <w:t>б</w:t>
      </w:r>
      <w:r w:rsidR="00D70764" w:rsidRPr="00C3517E">
        <w:rPr>
          <w:color w:val="auto"/>
          <w:sz w:val="22"/>
          <w:szCs w:val="22"/>
        </w:rPr>
        <w:t xml:space="preserve">ственнику Управляющей </w:t>
      </w:r>
      <w:r w:rsidR="00715957" w:rsidRPr="00C3517E">
        <w:rPr>
          <w:color w:val="auto"/>
          <w:sz w:val="22"/>
          <w:szCs w:val="22"/>
        </w:rPr>
        <w:t>организацией</w:t>
      </w:r>
      <w:r w:rsidR="00D70764" w:rsidRPr="00C3517E">
        <w:rPr>
          <w:color w:val="auto"/>
          <w:sz w:val="22"/>
          <w:szCs w:val="22"/>
        </w:rPr>
        <w:t xml:space="preserve"> не позднее </w:t>
      </w:r>
      <w:r w:rsidR="009B4E71" w:rsidRPr="00C3517E">
        <w:rPr>
          <w:b/>
          <w:color w:val="auto"/>
          <w:sz w:val="22"/>
          <w:szCs w:val="22"/>
        </w:rPr>
        <w:t>15</w:t>
      </w:r>
      <w:r w:rsidR="005350BA" w:rsidRPr="00C3517E">
        <w:rPr>
          <w:b/>
          <w:color w:val="auto"/>
          <w:sz w:val="22"/>
          <w:szCs w:val="22"/>
        </w:rPr>
        <w:t xml:space="preserve"> </w:t>
      </w:r>
      <w:r w:rsidR="00D70764" w:rsidRPr="00C3517E">
        <w:rPr>
          <w:color w:val="auto"/>
          <w:sz w:val="22"/>
          <w:szCs w:val="22"/>
        </w:rPr>
        <w:t>числа месяца, следующего за истекшим расчетным пери</w:t>
      </w:r>
      <w:r w:rsidR="00D70764" w:rsidRPr="00C3517E">
        <w:rPr>
          <w:color w:val="auto"/>
          <w:sz w:val="22"/>
          <w:szCs w:val="22"/>
        </w:rPr>
        <w:t>о</w:t>
      </w:r>
      <w:r w:rsidR="00D70764" w:rsidRPr="00C3517E">
        <w:rPr>
          <w:color w:val="auto"/>
          <w:sz w:val="22"/>
          <w:szCs w:val="22"/>
        </w:rPr>
        <w:t>дом, за который производится оплата.</w:t>
      </w:r>
      <w:proofErr w:type="gramEnd"/>
    </w:p>
    <w:p w:rsidR="002A4FD6" w:rsidRPr="00C3517E" w:rsidRDefault="00940106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4.8.</w:t>
      </w:r>
      <w:r w:rsidR="00EF4F66" w:rsidRPr="00C3517E">
        <w:rPr>
          <w:color w:val="auto"/>
          <w:sz w:val="22"/>
          <w:szCs w:val="22"/>
        </w:rPr>
        <w:tab/>
      </w:r>
      <w:r w:rsidR="00D94467" w:rsidRPr="00C3517E">
        <w:rPr>
          <w:color w:val="auto"/>
          <w:sz w:val="22"/>
          <w:szCs w:val="22"/>
        </w:rPr>
        <w:t>Оказание у</w:t>
      </w:r>
      <w:r w:rsidR="00B15330" w:rsidRPr="00C3517E">
        <w:rPr>
          <w:color w:val="auto"/>
          <w:sz w:val="22"/>
          <w:szCs w:val="22"/>
        </w:rPr>
        <w:t>слуг</w:t>
      </w:r>
      <w:r w:rsidR="00D94467" w:rsidRPr="00C3517E">
        <w:rPr>
          <w:color w:val="auto"/>
          <w:sz w:val="22"/>
          <w:szCs w:val="22"/>
        </w:rPr>
        <w:t>и</w:t>
      </w:r>
      <w:r w:rsidR="00B15330" w:rsidRPr="00C3517E">
        <w:rPr>
          <w:color w:val="auto"/>
          <w:sz w:val="22"/>
          <w:szCs w:val="22"/>
        </w:rPr>
        <w:t xml:space="preserve"> по </w:t>
      </w:r>
      <w:r w:rsidR="006C179D" w:rsidRPr="00C3517E">
        <w:rPr>
          <w:color w:val="auto"/>
          <w:sz w:val="22"/>
          <w:szCs w:val="22"/>
        </w:rPr>
        <w:t>организаци</w:t>
      </w:r>
      <w:r w:rsidR="00B15330" w:rsidRPr="00C3517E">
        <w:rPr>
          <w:color w:val="auto"/>
          <w:sz w:val="22"/>
          <w:szCs w:val="22"/>
        </w:rPr>
        <w:t>и</w:t>
      </w:r>
      <w:r w:rsidR="006C179D" w:rsidRPr="00C3517E">
        <w:rPr>
          <w:color w:val="auto"/>
          <w:sz w:val="22"/>
          <w:szCs w:val="22"/>
        </w:rPr>
        <w:t xml:space="preserve"> сбора и вывоза строительного мусора </w:t>
      </w:r>
      <w:r w:rsidR="002B2492" w:rsidRPr="00C3517E">
        <w:rPr>
          <w:color w:val="auto"/>
          <w:sz w:val="22"/>
          <w:szCs w:val="22"/>
        </w:rPr>
        <w:t xml:space="preserve">осуществляется </w:t>
      </w:r>
      <w:r w:rsidR="00B15330" w:rsidRPr="00C3517E">
        <w:rPr>
          <w:color w:val="auto"/>
          <w:sz w:val="22"/>
          <w:szCs w:val="22"/>
        </w:rPr>
        <w:t>по заявлению Собственника</w:t>
      </w:r>
      <w:r w:rsidR="00B518BE" w:rsidRPr="00C3517E">
        <w:rPr>
          <w:color w:val="auto"/>
          <w:sz w:val="22"/>
          <w:szCs w:val="22"/>
        </w:rPr>
        <w:t xml:space="preserve">. </w:t>
      </w:r>
      <w:r w:rsidR="00A62E7C" w:rsidRPr="00C3517E">
        <w:rPr>
          <w:color w:val="auto"/>
          <w:sz w:val="22"/>
          <w:szCs w:val="22"/>
        </w:rPr>
        <w:t>Оказание услуги осуществляется при предъявлении квитанции об оплате.</w:t>
      </w:r>
      <w:r w:rsidR="004E1AD6" w:rsidRPr="00C3517E">
        <w:rPr>
          <w:color w:val="auto"/>
          <w:sz w:val="22"/>
          <w:szCs w:val="22"/>
        </w:rPr>
        <w:t xml:space="preserve"> </w:t>
      </w:r>
      <w:r w:rsidR="00A62E7C" w:rsidRPr="00C3517E">
        <w:rPr>
          <w:color w:val="auto"/>
          <w:sz w:val="22"/>
          <w:szCs w:val="22"/>
        </w:rPr>
        <w:t>Оп</w:t>
      </w:r>
      <w:r w:rsidR="00B518BE" w:rsidRPr="00C3517E">
        <w:rPr>
          <w:color w:val="auto"/>
          <w:sz w:val="22"/>
          <w:szCs w:val="22"/>
        </w:rPr>
        <w:t xml:space="preserve">лата </w:t>
      </w:r>
      <w:r w:rsidR="00A62E7C" w:rsidRPr="00C3517E">
        <w:rPr>
          <w:color w:val="auto"/>
          <w:sz w:val="22"/>
          <w:szCs w:val="22"/>
        </w:rPr>
        <w:t>может быть произведена</w:t>
      </w:r>
      <w:r w:rsidR="00B518BE" w:rsidRPr="00C3517E">
        <w:rPr>
          <w:color w:val="auto"/>
          <w:sz w:val="22"/>
          <w:szCs w:val="22"/>
        </w:rPr>
        <w:t xml:space="preserve"> </w:t>
      </w:r>
      <w:r w:rsidR="00A62E7C" w:rsidRPr="00C3517E">
        <w:rPr>
          <w:color w:val="auto"/>
          <w:sz w:val="22"/>
          <w:szCs w:val="22"/>
        </w:rPr>
        <w:t>на  официальном сайте</w:t>
      </w:r>
      <w:r w:rsidR="00B518BE" w:rsidRPr="00C3517E">
        <w:rPr>
          <w:color w:val="auto"/>
          <w:sz w:val="22"/>
          <w:szCs w:val="22"/>
        </w:rPr>
        <w:t xml:space="preserve"> Управляющей организации</w:t>
      </w:r>
      <w:r w:rsidR="00664D01" w:rsidRPr="00C3517E">
        <w:rPr>
          <w:color w:val="auto"/>
          <w:sz w:val="22"/>
          <w:szCs w:val="22"/>
        </w:rPr>
        <w:t xml:space="preserve"> или </w:t>
      </w:r>
      <w:r w:rsidR="00103E71" w:rsidRPr="00C3517E">
        <w:rPr>
          <w:color w:val="auto"/>
          <w:sz w:val="22"/>
          <w:szCs w:val="22"/>
        </w:rPr>
        <w:t>на расчетный счет Управляющей организ</w:t>
      </w:r>
      <w:r w:rsidR="00103E71" w:rsidRPr="00C3517E">
        <w:rPr>
          <w:color w:val="auto"/>
          <w:sz w:val="22"/>
          <w:szCs w:val="22"/>
        </w:rPr>
        <w:t>а</w:t>
      </w:r>
      <w:r w:rsidR="00103E71" w:rsidRPr="00C3517E">
        <w:rPr>
          <w:color w:val="auto"/>
          <w:sz w:val="22"/>
          <w:szCs w:val="22"/>
        </w:rPr>
        <w:t>ции в любом кредитном учреждении с назначением платежа «За организацию сбора</w:t>
      </w:r>
      <w:r w:rsidR="00A62E7C" w:rsidRPr="00C3517E">
        <w:rPr>
          <w:color w:val="auto"/>
          <w:sz w:val="22"/>
          <w:szCs w:val="22"/>
        </w:rPr>
        <w:t xml:space="preserve"> и вывоза строительного м</w:t>
      </w:r>
      <w:r w:rsidR="00A62E7C" w:rsidRPr="00C3517E">
        <w:rPr>
          <w:color w:val="auto"/>
          <w:sz w:val="22"/>
          <w:szCs w:val="22"/>
        </w:rPr>
        <w:t>у</w:t>
      </w:r>
      <w:r w:rsidR="00A62E7C" w:rsidRPr="00C3517E">
        <w:rPr>
          <w:color w:val="auto"/>
          <w:sz w:val="22"/>
          <w:szCs w:val="22"/>
        </w:rPr>
        <w:t>сора».</w:t>
      </w:r>
    </w:p>
    <w:p w:rsidR="00940106" w:rsidRPr="00C3517E" w:rsidRDefault="002A4FD6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4.9. </w:t>
      </w:r>
      <w:r w:rsidR="00C6459C" w:rsidRPr="00C3517E">
        <w:rPr>
          <w:color w:val="auto"/>
          <w:sz w:val="22"/>
          <w:szCs w:val="22"/>
        </w:rPr>
        <w:t>Взносы на капитальный ремонт подлежат начислению в случае соответствующего решения общего собр</w:t>
      </w:r>
      <w:r w:rsidR="00C6459C" w:rsidRPr="00C3517E">
        <w:rPr>
          <w:color w:val="auto"/>
          <w:sz w:val="22"/>
          <w:szCs w:val="22"/>
        </w:rPr>
        <w:t>а</w:t>
      </w:r>
      <w:r w:rsidR="00C6459C" w:rsidRPr="00C3517E">
        <w:rPr>
          <w:color w:val="auto"/>
          <w:sz w:val="22"/>
          <w:szCs w:val="22"/>
        </w:rPr>
        <w:t xml:space="preserve">ния собственников многоквартирного дома, содержащего размер взноса и срок начисления. </w:t>
      </w:r>
      <w:proofErr w:type="gramStart"/>
      <w:r w:rsidR="00C6459C" w:rsidRPr="00C3517E">
        <w:rPr>
          <w:color w:val="auto"/>
          <w:sz w:val="22"/>
          <w:szCs w:val="22"/>
        </w:rPr>
        <w:t>В случае возникн</w:t>
      </w:r>
      <w:r w:rsidR="00C6459C" w:rsidRPr="00C3517E">
        <w:rPr>
          <w:color w:val="auto"/>
          <w:sz w:val="22"/>
          <w:szCs w:val="22"/>
        </w:rPr>
        <w:t>о</w:t>
      </w:r>
      <w:r w:rsidR="00C6459C" w:rsidRPr="00C3517E">
        <w:rPr>
          <w:color w:val="auto"/>
          <w:sz w:val="22"/>
          <w:szCs w:val="22"/>
        </w:rPr>
        <w:t xml:space="preserve">вения </w:t>
      </w:r>
      <w:r w:rsidR="00FB48CB" w:rsidRPr="00C3517E">
        <w:rPr>
          <w:color w:val="auto"/>
          <w:sz w:val="22"/>
          <w:szCs w:val="22"/>
        </w:rPr>
        <w:t>необходимости немедленного проведения капитального ремонта общего имущества многоквартирного д</w:t>
      </w:r>
      <w:r w:rsidR="00FB48CB" w:rsidRPr="00C3517E">
        <w:rPr>
          <w:color w:val="auto"/>
          <w:sz w:val="22"/>
          <w:szCs w:val="22"/>
        </w:rPr>
        <w:t>о</w:t>
      </w:r>
      <w:r w:rsidR="00FB48CB" w:rsidRPr="00C3517E">
        <w:rPr>
          <w:color w:val="auto"/>
          <w:sz w:val="22"/>
          <w:szCs w:val="22"/>
        </w:rPr>
        <w:t xml:space="preserve">ма (в </w:t>
      </w:r>
      <w:proofErr w:type="spellStart"/>
      <w:r w:rsidR="00FB48CB" w:rsidRPr="00C3517E">
        <w:rPr>
          <w:color w:val="auto"/>
          <w:sz w:val="22"/>
          <w:szCs w:val="22"/>
        </w:rPr>
        <w:t>т.ч</w:t>
      </w:r>
      <w:proofErr w:type="spellEnd"/>
      <w:r w:rsidR="00FB48CB" w:rsidRPr="00C3517E">
        <w:rPr>
          <w:color w:val="auto"/>
          <w:sz w:val="22"/>
          <w:szCs w:val="22"/>
        </w:rPr>
        <w:t>. в случае аварийной ситуации), не проведение которого может повлечь за собой причинение ущерба о</w:t>
      </w:r>
      <w:r w:rsidR="00FB48CB" w:rsidRPr="00C3517E">
        <w:rPr>
          <w:color w:val="auto"/>
          <w:sz w:val="22"/>
          <w:szCs w:val="22"/>
        </w:rPr>
        <w:t>б</w:t>
      </w:r>
      <w:r w:rsidR="00FB48CB" w:rsidRPr="00C3517E">
        <w:rPr>
          <w:color w:val="auto"/>
          <w:sz w:val="22"/>
          <w:szCs w:val="22"/>
        </w:rPr>
        <w:t xml:space="preserve">щему имуществу многоквартирного дома, имуществу проживающих ил их жизни и здоровью, Управляющая </w:t>
      </w:r>
      <w:r w:rsidR="00715957" w:rsidRPr="00C3517E">
        <w:rPr>
          <w:color w:val="auto"/>
          <w:sz w:val="22"/>
          <w:szCs w:val="22"/>
        </w:rPr>
        <w:t>о</w:t>
      </w:r>
      <w:r w:rsidR="00715957" w:rsidRPr="00C3517E">
        <w:rPr>
          <w:color w:val="auto"/>
          <w:sz w:val="22"/>
          <w:szCs w:val="22"/>
        </w:rPr>
        <w:t>р</w:t>
      </w:r>
      <w:r w:rsidR="00715957" w:rsidRPr="00C3517E">
        <w:rPr>
          <w:color w:val="auto"/>
          <w:sz w:val="22"/>
          <w:szCs w:val="22"/>
        </w:rPr>
        <w:t>ганизация</w:t>
      </w:r>
      <w:r w:rsidR="00FB48CB" w:rsidRPr="00C3517E">
        <w:rPr>
          <w:color w:val="auto"/>
          <w:sz w:val="22"/>
          <w:szCs w:val="22"/>
        </w:rPr>
        <w:t xml:space="preserve"> вправе, в соответствии с решением общего собрания собственников МКД проводит</w:t>
      </w:r>
      <w:r w:rsidR="00620C28" w:rsidRPr="00C3517E">
        <w:rPr>
          <w:color w:val="auto"/>
          <w:sz w:val="22"/>
          <w:szCs w:val="22"/>
        </w:rPr>
        <w:t>ь</w:t>
      </w:r>
      <w:r w:rsidR="00FB48CB" w:rsidRPr="00C3517E">
        <w:rPr>
          <w:color w:val="auto"/>
          <w:sz w:val="22"/>
          <w:szCs w:val="22"/>
        </w:rPr>
        <w:t xml:space="preserve"> работы в объеме, необходимом для предотвращения аварии или ликвидации</w:t>
      </w:r>
      <w:proofErr w:type="gramEnd"/>
      <w:r w:rsidR="00FB48CB" w:rsidRPr="00C3517E">
        <w:rPr>
          <w:color w:val="auto"/>
          <w:sz w:val="22"/>
          <w:szCs w:val="22"/>
        </w:rPr>
        <w:t xml:space="preserve"> последствий, возникших вследствие аварии, иных чрезвычайных ситуаций природного или техногенного характера, за счет средств, накопленных </w:t>
      </w:r>
      <w:proofErr w:type="gramStart"/>
      <w:r w:rsidR="00FB48CB" w:rsidRPr="00C3517E">
        <w:rPr>
          <w:color w:val="auto"/>
          <w:sz w:val="22"/>
          <w:szCs w:val="22"/>
        </w:rPr>
        <w:t>на</w:t>
      </w:r>
      <w:proofErr w:type="gramEnd"/>
      <w:r w:rsidR="00FB48CB" w:rsidRPr="00C3517E">
        <w:rPr>
          <w:color w:val="auto"/>
          <w:sz w:val="22"/>
          <w:szCs w:val="22"/>
        </w:rPr>
        <w:t xml:space="preserve"> </w:t>
      </w:r>
      <w:proofErr w:type="gramStart"/>
      <w:r w:rsidR="00FB48CB" w:rsidRPr="00C3517E">
        <w:rPr>
          <w:color w:val="auto"/>
          <w:sz w:val="22"/>
          <w:szCs w:val="22"/>
        </w:rPr>
        <w:t>спец</w:t>
      </w:r>
      <w:proofErr w:type="gramEnd"/>
      <w:r w:rsidR="00FB48CB" w:rsidRPr="00C3517E">
        <w:rPr>
          <w:color w:val="auto"/>
          <w:sz w:val="22"/>
          <w:szCs w:val="22"/>
        </w:rPr>
        <w:t xml:space="preserve"> счете.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</w:t>
      </w:r>
      <w:r w:rsidR="002A4FD6" w:rsidRPr="00C3517E">
        <w:rPr>
          <w:color w:val="auto"/>
          <w:sz w:val="22"/>
          <w:szCs w:val="22"/>
        </w:rPr>
        <w:t>10</w:t>
      </w:r>
      <w:r w:rsidR="00D70764" w:rsidRPr="00C3517E">
        <w:rPr>
          <w:color w:val="auto"/>
          <w:sz w:val="22"/>
          <w:szCs w:val="22"/>
        </w:rPr>
        <w:t>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>Сумма</w:t>
      </w:r>
      <w:r w:rsidR="005350BA" w:rsidRPr="00C3517E">
        <w:rPr>
          <w:color w:val="auto"/>
          <w:sz w:val="22"/>
          <w:szCs w:val="22"/>
        </w:rPr>
        <w:t>,</w:t>
      </w:r>
      <w:r w:rsidR="00D70764" w:rsidRPr="00C3517E">
        <w:rPr>
          <w:color w:val="auto"/>
          <w:sz w:val="22"/>
          <w:szCs w:val="22"/>
        </w:rPr>
        <w:t xml:space="preserve"> </w:t>
      </w:r>
      <w:proofErr w:type="gramStart"/>
      <w:r w:rsidR="00D70764" w:rsidRPr="00C3517E">
        <w:rPr>
          <w:color w:val="auto"/>
          <w:sz w:val="22"/>
          <w:szCs w:val="22"/>
        </w:rPr>
        <w:t>начисленных</w:t>
      </w:r>
      <w:proofErr w:type="gramEnd"/>
      <w:r w:rsidR="00D70764" w:rsidRPr="00C3517E">
        <w:rPr>
          <w:color w:val="auto"/>
          <w:sz w:val="22"/>
          <w:szCs w:val="22"/>
        </w:rPr>
        <w:t xml:space="preserve"> в соответствии с </w:t>
      </w:r>
      <w:hyperlink r:id="rId16" w:history="1">
        <w:r w:rsidR="005350BA" w:rsidRPr="00C3517E">
          <w:rPr>
            <w:color w:val="auto"/>
            <w:sz w:val="22"/>
            <w:szCs w:val="22"/>
          </w:rPr>
          <w:t xml:space="preserve">частью 14, 14.1 </w:t>
        </w:r>
        <w:r w:rsidR="00D70764" w:rsidRPr="00C3517E">
          <w:rPr>
            <w:color w:val="auto"/>
            <w:sz w:val="22"/>
            <w:szCs w:val="22"/>
          </w:rPr>
          <w:t>статьи 155</w:t>
        </w:r>
      </w:hyperlink>
      <w:r w:rsidR="00D70764" w:rsidRPr="00C3517E">
        <w:rPr>
          <w:color w:val="auto"/>
          <w:sz w:val="22"/>
          <w:szCs w:val="22"/>
        </w:rPr>
        <w:t xml:space="preserve"> Жилищного кодекса Российской Фед</w:t>
      </w:r>
      <w:r w:rsidR="00D70764" w:rsidRPr="00C3517E">
        <w:rPr>
          <w:color w:val="auto"/>
          <w:sz w:val="22"/>
          <w:szCs w:val="22"/>
        </w:rPr>
        <w:t>е</w:t>
      </w:r>
      <w:r w:rsidR="00D70764" w:rsidRPr="00C3517E">
        <w:rPr>
          <w:color w:val="auto"/>
          <w:sz w:val="22"/>
          <w:szCs w:val="22"/>
        </w:rPr>
        <w:lastRenderedPageBreak/>
        <w:t>рации пени</w:t>
      </w:r>
      <w:r w:rsidR="005350BA" w:rsidRPr="00C3517E">
        <w:rPr>
          <w:color w:val="auto"/>
          <w:sz w:val="22"/>
          <w:szCs w:val="22"/>
        </w:rPr>
        <w:t>,</w:t>
      </w:r>
      <w:r w:rsidR="00D70764" w:rsidRPr="00C3517E">
        <w:rPr>
          <w:color w:val="auto"/>
          <w:sz w:val="22"/>
          <w:szCs w:val="22"/>
        </w:rPr>
        <w:t xml:space="preserve"> указывается в отдельном разделе ЕПД.</w:t>
      </w:r>
    </w:p>
    <w:p w:rsidR="009B4E71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.1</w:t>
      </w:r>
      <w:r w:rsidR="002A4FD6" w:rsidRPr="00C3517E">
        <w:rPr>
          <w:color w:val="auto"/>
          <w:sz w:val="22"/>
          <w:szCs w:val="22"/>
        </w:rPr>
        <w:t>1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9B4E71" w:rsidRPr="00C3517E">
        <w:rPr>
          <w:color w:val="auto"/>
          <w:sz w:val="22"/>
          <w:szCs w:val="22"/>
        </w:rPr>
        <w:t>Плата за содержание жилого помещения, коммунальные услуги, взнос на капитальный ремонт, допо</w:t>
      </w:r>
      <w:r w:rsidR="009B4E71" w:rsidRPr="00C3517E">
        <w:rPr>
          <w:color w:val="auto"/>
          <w:sz w:val="22"/>
          <w:szCs w:val="22"/>
        </w:rPr>
        <w:t>л</w:t>
      </w:r>
      <w:r w:rsidR="009B4E71" w:rsidRPr="00C3517E">
        <w:rPr>
          <w:color w:val="auto"/>
          <w:sz w:val="22"/>
          <w:szCs w:val="22"/>
        </w:rPr>
        <w:t xml:space="preserve">нительные услуги (охрана, видеонаблюдение, вывоз снега), а также плата за </w:t>
      </w:r>
      <w:proofErr w:type="gramStart"/>
      <w:r w:rsidR="009B4E71" w:rsidRPr="00C3517E">
        <w:rPr>
          <w:color w:val="auto"/>
          <w:sz w:val="22"/>
          <w:szCs w:val="22"/>
        </w:rPr>
        <w:t>услуги, оказанные собственнику по его заявлению в индивидуальном порядке вносится</w:t>
      </w:r>
      <w:proofErr w:type="gramEnd"/>
      <w:r w:rsidR="009B4E71" w:rsidRPr="00C3517E">
        <w:rPr>
          <w:color w:val="auto"/>
          <w:sz w:val="22"/>
          <w:szCs w:val="22"/>
        </w:rPr>
        <w:t xml:space="preserve"> ежемесячно до </w:t>
      </w:r>
      <w:r w:rsidR="009B4E71" w:rsidRPr="00C3517E">
        <w:rPr>
          <w:b/>
          <w:color w:val="auto"/>
          <w:sz w:val="22"/>
          <w:szCs w:val="22"/>
        </w:rPr>
        <w:t xml:space="preserve">26 </w:t>
      </w:r>
      <w:r w:rsidR="009B4E71" w:rsidRPr="00C3517E">
        <w:rPr>
          <w:color w:val="auto"/>
          <w:sz w:val="22"/>
          <w:szCs w:val="22"/>
        </w:rPr>
        <w:t>числа месяца, следующего за истекшим расчетным периодом, за который производится оплата.</w:t>
      </w:r>
    </w:p>
    <w:p w:rsidR="00D70764" w:rsidRPr="00C3517E" w:rsidRDefault="009B4E71" w:rsidP="00A62E7C">
      <w:pPr>
        <w:tabs>
          <w:tab w:val="left" w:pos="360"/>
          <w:tab w:val="left" w:pos="1134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4.12 </w:t>
      </w:r>
      <w:r w:rsidR="005350BA" w:rsidRPr="00C3517E">
        <w:rPr>
          <w:color w:val="auto"/>
          <w:sz w:val="22"/>
          <w:szCs w:val="22"/>
        </w:rPr>
        <w:t>Сумма государственной пошлины, уплаченная Управляющей организацией при осуществлении действий по взысканию задолженности по оплате за жилое помещение, коммунальных услуг, дополнительных услуг и взыскиваемой по выданному судебному приказу, исполнительному листу в отношении собственника помещения указывается в отдельном разделе ЕПД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.1</w:t>
      </w:r>
      <w:r w:rsidR="009B4E71" w:rsidRPr="00C3517E">
        <w:rPr>
          <w:color w:val="auto"/>
          <w:sz w:val="22"/>
          <w:szCs w:val="22"/>
        </w:rPr>
        <w:t>3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Собственник вносит плату за </w:t>
      </w:r>
      <w:r w:rsidR="009A36C8" w:rsidRPr="00C3517E">
        <w:rPr>
          <w:color w:val="auto"/>
          <w:sz w:val="22"/>
          <w:szCs w:val="22"/>
        </w:rPr>
        <w:t xml:space="preserve">жилое помещение и </w:t>
      </w:r>
      <w:r w:rsidR="00D70764" w:rsidRPr="00C3517E">
        <w:rPr>
          <w:color w:val="auto"/>
          <w:sz w:val="22"/>
          <w:szCs w:val="22"/>
        </w:rPr>
        <w:t xml:space="preserve">коммунальные и прочие услуги на расчетный счет Управляющей </w:t>
      </w:r>
      <w:r w:rsidR="00715957" w:rsidRPr="00C3517E">
        <w:rPr>
          <w:color w:val="auto"/>
          <w:sz w:val="22"/>
          <w:szCs w:val="22"/>
        </w:rPr>
        <w:t>организации</w:t>
      </w:r>
      <w:r w:rsidR="00D70764" w:rsidRPr="00C3517E">
        <w:rPr>
          <w:color w:val="auto"/>
          <w:sz w:val="22"/>
          <w:szCs w:val="22"/>
        </w:rPr>
        <w:t xml:space="preserve"> либо платежного агента, с котор</w:t>
      </w:r>
      <w:r w:rsidR="005350BA" w:rsidRPr="00C3517E">
        <w:rPr>
          <w:color w:val="auto"/>
          <w:sz w:val="22"/>
          <w:szCs w:val="22"/>
        </w:rPr>
        <w:t>ы</w:t>
      </w:r>
      <w:r w:rsidR="00D70764" w:rsidRPr="00C3517E">
        <w:rPr>
          <w:color w:val="auto"/>
          <w:sz w:val="22"/>
          <w:szCs w:val="22"/>
        </w:rPr>
        <w:t xml:space="preserve">м у управляющей </w:t>
      </w:r>
      <w:r w:rsidR="00715957" w:rsidRPr="00C3517E">
        <w:rPr>
          <w:color w:val="auto"/>
          <w:sz w:val="22"/>
          <w:szCs w:val="22"/>
        </w:rPr>
        <w:t>организации</w:t>
      </w:r>
      <w:r w:rsidR="00D70764" w:rsidRPr="00C3517E">
        <w:rPr>
          <w:color w:val="auto"/>
          <w:sz w:val="22"/>
          <w:szCs w:val="22"/>
        </w:rPr>
        <w:t xml:space="preserve"> заключен соотве</w:t>
      </w:r>
      <w:r w:rsidR="00D70764" w:rsidRPr="00C3517E">
        <w:rPr>
          <w:color w:val="auto"/>
          <w:sz w:val="22"/>
          <w:szCs w:val="22"/>
        </w:rPr>
        <w:t>т</w:t>
      </w:r>
      <w:r w:rsidR="00D70764" w:rsidRPr="00C3517E">
        <w:rPr>
          <w:color w:val="auto"/>
          <w:sz w:val="22"/>
          <w:szCs w:val="22"/>
        </w:rPr>
        <w:t>ствующий договор.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.1</w:t>
      </w:r>
      <w:r w:rsidR="009B4E71"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В случае изменения банковского счета Управляющая </w:t>
      </w:r>
      <w:r w:rsidR="00715957" w:rsidRPr="00C3517E">
        <w:rPr>
          <w:color w:val="auto"/>
          <w:sz w:val="22"/>
          <w:szCs w:val="22"/>
        </w:rPr>
        <w:t>организация</w:t>
      </w:r>
      <w:r w:rsidR="00D70764" w:rsidRPr="00C3517E">
        <w:rPr>
          <w:color w:val="auto"/>
          <w:sz w:val="22"/>
          <w:szCs w:val="22"/>
        </w:rPr>
        <w:t xml:space="preserve"> вносит соответствующие изменения в платежные документы.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.1</w:t>
      </w:r>
      <w:r w:rsidR="009B4E71" w:rsidRPr="00C3517E">
        <w:rPr>
          <w:color w:val="auto"/>
          <w:sz w:val="22"/>
          <w:szCs w:val="22"/>
        </w:rPr>
        <w:t>5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Неиспользование Собственником помещения не является основанием невнесения </w:t>
      </w:r>
      <w:r w:rsidR="009A36C8" w:rsidRPr="00C3517E">
        <w:rPr>
          <w:color w:val="auto"/>
          <w:sz w:val="22"/>
          <w:szCs w:val="22"/>
        </w:rPr>
        <w:t>платы за жилое пом</w:t>
      </w:r>
      <w:r w:rsidR="009A36C8" w:rsidRPr="00C3517E">
        <w:rPr>
          <w:color w:val="auto"/>
          <w:sz w:val="22"/>
          <w:szCs w:val="22"/>
        </w:rPr>
        <w:t>е</w:t>
      </w:r>
      <w:r w:rsidR="009A36C8" w:rsidRPr="00C3517E">
        <w:rPr>
          <w:color w:val="auto"/>
          <w:sz w:val="22"/>
          <w:szCs w:val="22"/>
        </w:rPr>
        <w:t>щение и коммунальные услуги</w:t>
      </w:r>
      <w:r w:rsidR="00D70764" w:rsidRPr="00C3517E">
        <w:rPr>
          <w:color w:val="auto"/>
          <w:sz w:val="22"/>
          <w:szCs w:val="22"/>
        </w:rPr>
        <w:t>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.1</w:t>
      </w:r>
      <w:r w:rsidR="00734820" w:rsidRPr="00C3517E">
        <w:rPr>
          <w:color w:val="auto"/>
          <w:sz w:val="22"/>
          <w:szCs w:val="22"/>
        </w:rPr>
        <w:t>6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940106" w:rsidRPr="00C3517E">
        <w:rPr>
          <w:color w:val="auto"/>
          <w:sz w:val="22"/>
          <w:szCs w:val="22"/>
        </w:rPr>
        <w:t xml:space="preserve">Установление или изменение </w:t>
      </w:r>
      <w:r w:rsidR="00B56970" w:rsidRPr="00C3517E">
        <w:rPr>
          <w:color w:val="auto"/>
          <w:sz w:val="22"/>
          <w:szCs w:val="22"/>
        </w:rPr>
        <w:t xml:space="preserve">размера платы </w:t>
      </w:r>
      <w:r w:rsidR="00940106" w:rsidRPr="00C3517E">
        <w:rPr>
          <w:color w:val="auto"/>
          <w:sz w:val="22"/>
          <w:szCs w:val="22"/>
        </w:rPr>
        <w:t xml:space="preserve">за </w:t>
      </w:r>
      <w:r w:rsidR="005F005D" w:rsidRPr="00C3517E">
        <w:rPr>
          <w:color w:val="auto"/>
          <w:sz w:val="22"/>
          <w:szCs w:val="22"/>
        </w:rPr>
        <w:t>содержание жилых помещений</w:t>
      </w:r>
      <w:r w:rsidR="00940106" w:rsidRPr="00C3517E">
        <w:rPr>
          <w:color w:val="auto"/>
          <w:sz w:val="22"/>
          <w:szCs w:val="22"/>
        </w:rPr>
        <w:t xml:space="preserve">, </w:t>
      </w:r>
      <w:r w:rsidR="005F005D" w:rsidRPr="00C3517E">
        <w:rPr>
          <w:color w:val="auto"/>
          <w:sz w:val="22"/>
          <w:szCs w:val="22"/>
        </w:rPr>
        <w:t>коммунальные услуги</w:t>
      </w:r>
      <w:r w:rsidR="00940106" w:rsidRPr="00C3517E">
        <w:rPr>
          <w:color w:val="auto"/>
          <w:sz w:val="22"/>
          <w:szCs w:val="22"/>
        </w:rPr>
        <w:t xml:space="preserve"> производится</w:t>
      </w:r>
      <w:r w:rsidR="00D70764" w:rsidRPr="00C3517E">
        <w:rPr>
          <w:color w:val="auto"/>
          <w:sz w:val="22"/>
          <w:szCs w:val="22"/>
        </w:rPr>
        <w:t xml:space="preserve"> </w:t>
      </w:r>
      <w:r w:rsidR="0048564C" w:rsidRPr="00C3517E">
        <w:rPr>
          <w:color w:val="auto"/>
          <w:sz w:val="22"/>
          <w:szCs w:val="22"/>
        </w:rPr>
        <w:t xml:space="preserve">в </w:t>
      </w:r>
      <w:r w:rsidR="0031169F" w:rsidRPr="00C3517E">
        <w:rPr>
          <w:color w:val="auto"/>
          <w:sz w:val="22"/>
          <w:szCs w:val="22"/>
        </w:rPr>
        <w:t>порядке, определенном</w:t>
      </w:r>
      <w:r w:rsidR="0048564C" w:rsidRPr="00C3517E">
        <w:rPr>
          <w:color w:val="auto"/>
          <w:sz w:val="22"/>
          <w:szCs w:val="22"/>
        </w:rPr>
        <w:t xml:space="preserve"> действующим законодательство</w:t>
      </w:r>
      <w:r w:rsidRPr="00C3517E">
        <w:rPr>
          <w:color w:val="auto"/>
          <w:sz w:val="22"/>
          <w:szCs w:val="22"/>
        </w:rPr>
        <w:t>м Российской Федерации.</w:t>
      </w:r>
    </w:p>
    <w:p w:rsidR="00D70764" w:rsidRPr="00C3517E" w:rsidRDefault="00B72F8A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</w:t>
      </w:r>
      <w:r w:rsidR="00734820" w:rsidRPr="00C3517E">
        <w:rPr>
          <w:color w:val="auto"/>
          <w:sz w:val="22"/>
          <w:szCs w:val="22"/>
        </w:rPr>
        <w:t>17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Управляющая </w:t>
      </w:r>
      <w:r w:rsidR="00715957" w:rsidRPr="00C3517E">
        <w:rPr>
          <w:color w:val="auto"/>
          <w:sz w:val="22"/>
          <w:szCs w:val="22"/>
        </w:rPr>
        <w:t>организация</w:t>
      </w:r>
      <w:r w:rsidR="00D70764" w:rsidRPr="00C3517E">
        <w:rPr>
          <w:color w:val="auto"/>
          <w:sz w:val="22"/>
          <w:szCs w:val="22"/>
        </w:rPr>
        <w:t xml:space="preserve"> доводит до Собственника информацию об изменении тарифов путем разм</w:t>
      </w:r>
      <w:r w:rsidR="00D70764" w:rsidRPr="00C3517E">
        <w:rPr>
          <w:color w:val="auto"/>
          <w:sz w:val="22"/>
          <w:szCs w:val="22"/>
        </w:rPr>
        <w:t>е</w:t>
      </w:r>
      <w:r w:rsidR="00D70764" w:rsidRPr="00C3517E">
        <w:rPr>
          <w:color w:val="auto"/>
          <w:sz w:val="22"/>
          <w:szCs w:val="22"/>
        </w:rPr>
        <w:t xml:space="preserve">щения на обороте </w:t>
      </w:r>
      <w:r w:rsidR="00940106" w:rsidRPr="00C3517E">
        <w:rPr>
          <w:color w:val="auto"/>
          <w:sz w:val="22"/>
          <w:szCs w:val="22"/>
        </w:rPr>
        <w:t>платежного документа</w:t>
      </w:r>
      <w:r w:rsidR="00D70764" w:rsidRPr="00C3517E">
        <w:rPr>
          <w:color w:val="auto"/>
          <w:sz w:val="22"/>
          <w:szCs w:val="22"/>
        </w:rPr>
        <w:t>, на сайте</w:t>
      </w:r>
      <w:r w:rsidR="0048564C" w:rsidRPr="00C3517E">
        <w:rPr>
          <w:color w:val="auto"/>
          <w:sz w:val="22"/>
          <w:szCs w:val="22"/>
        </w:rPr>
        <w:t xml:space="preserve"> и стендах</w:t>
      </w:r>
      <w:r w:rsidR="00D70764" w:rsidRPr="00C3517E">
        <w:rPr>
          <w:color w:val="auto"/>
          <w:sz w:val="22"/>
          <w:szCs w:val="22"/>
        </w:rPr>
        <w:t xml:space="preserve"> управляющей </w:t>
      </w:r>
      <w:r w:rsidR="00715957" w:rsidRPr="00C3517E">
        <w:rPr>
          <w:color w:val="auto"/>
          <w:sz w:val="22"/>
          <w:szCs w:val="22"/>
        </w:rPr>
        <w:t>организации</w:t>
      </w:r>
    </w:p>
    <w:p w:rsidR="0031169F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</w:t>
      </w:r>
      <w:r w:rsidR="00734820" w:rsidRPr="00C3517E">
        <w:rPr>
          <w:color w:val="auto"/>
          <w:sz w:val="22"/>
          <w:szCs w:val="22"/>
        </w:rPr>
        <w:t>18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>Изменение перечня, периодичности, расходов и (или) качества выполняемых работ и оказываемых услуг по настоящему договору утверждается общим собранием собственников помещений многоквартирного дома.</w:t>
      </w:r>
    </w:p>
    <w:p w:rsidR="00013EE2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31169F" w:rsidRPr="00C3517E">
        <w:rPr>
          <w:color w:val="auto"/>
          <w:sz w:val="22"/>
          <w:szCs w:val="22"/>
        </w:rPr>
        <w:t>.</w:t>
      </w:r>
      <w:r w:rsidR="00734820" w:rsidRPr="00C3517E">
        <w:rPr>
          <w:color w:val="auto"/>
          <w:sz w:val="22"/>
          <w:szCs w:val="22"/>
        </w:rPr>
        <w:t>19</w:t>
      </w:r>
      <w:r w:rsidR="0031169F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31169F" w:rsidRPr="00C3517E">
        <w:rPr>
          <w:color w:val="auto"/>
          <w:sz w:val="22"/>
          <w:szCs w:val="22"/>
        </w:rPr>
        <w:t xml:space="preserve">При </w:t>
      </w:r>
      <w:r w:rsidR="00013EE2" w:rsidRPr="00C3517E">
        <w:rPr>
          <w:color w:val="auto"/>
          <w:sz w:val="22"/>
          <w:szCs w:val="22"/>
        </w:rPr>
        <w:t xml:space="preserve">внесении денежных средств на основании ЕПД, такое исполнение засчитывается в </w:t>
      </w:r>
      <w:r w:rsidR="005548B0" w:rsidRPr="00C3517E">
        <w:rPr>
          <w:color w:val="auto"/>
          <w:sz w:val="22"/>
          <w:szCs w:val="22"/>
        </w:rPr>
        <w:t>первую очередь</w:t>
      </w:r>
      <w:r w:rsidR="00013EE2" w:rsidRPr="00C3517E">
        <w:rPr>
          <w:color w:val="auto"/>
          <w:sz w:val="22"/>
          <w:szCs w:val="22"/>
        </w:rPr>
        <w:t xml:space="preserve"> в счет оплаты за жилое помещение и коммунальные услуги за текущий расчетный период. Оставшиеся после оплаты текущего расчетного периода денежные сред</w:t>
      </w:r>
      <w:r w:rsidR="00C4683F" w:rsidRPr="00C3517E">
        <w:rPr>
          <w:color w:val="auto"/>
          <w:sz w:val="22"/>
          <w:szCs w:val="22"/>
        </w:rPr>
        <w:t xml:space="preserve">ства засчитываются </w:t>
      </w:r>
      <w:r w:rsidR="00013EE2" w:rsidRPr="00C3517E">
        <w:rPr>
          <w:color w:val="auto"/>
          <w:sz w:val="22"/>
          <w:szCs w:val="22"/>
        </w:rPr>
        <w:t>в счет оплаты за жилое помещение и коммунальные услуги за периоды</w:t>
      </w:r>
      <w:r w:rsidR="00C4683F" w:rsidRPr="00C3517E">
        <w:rPr>
          <w:color w:val="auto"/>
          <w:sz w:val="22"/>
          <w:szCs w:val="22"/>
        </w:rPr>
        <w:t>,</w:t>
      </w:r>
      <w:r w:rsidR="00013EE2" w:rsidRPr="00C3517E">
        <w:rPr>
          <w:color w:val="auto"/>
          <w:sz w:val="22"/>
          <w:szCs w:val="22"/>
        </w:rPr>
        <w:t xml:space="preserve"> по которым срок исковой давности не истек, за исключением периодов задо</w:t>
      </w:r>
      <w:r w:rsidR="00013EE2" w:rsidRPr="00C3517E">
        <w:rPr>
          <w:color w:val="auto"/>
          <w:sz w:val="22"/>
          <w:szCs w:val="22"/>
        </w:rPr>
        <w:t>л</w:t>
      </w:r>
      <w:r w:rsidR="00013EE2" w:rsidRPr="00C3517E">
        <w:rPr>
          <w:color w:val="auto"/>
          <w:sz w:val="22"/>
          <w:szCs w:val="22"/>
        </w:rPr>
        <w:t>женности</w:t>
      </w:r>
      <w:r w:rsidR="00C4683F" w:rsidRPr="00C3517E">
        <w:rPr>
          <w:color w:val="auto"/>
          <w:sz w:val="22"/>
          <w:szCs w:val="22"/>
        </w:rPr>
        <w:t>,</w:t>
      </w:r>
      <w:r w:rsidR="00013EE2" w:rsidRPr="00C3517E">
        <w:rPr>
          <w:color w:val="auto"/>
          <w:sz w:val="22"/>
          <w:szCs w:val="22"/>
        </w:rPr>
        <w:t xml:space="preserve"> взыскиваемых по действующим судебным приказам, исполнительному листу в отношении собстве</w:t>
      </w:r>
      <w:r w:rsidR="00013EE2" w:rsidRPr="00C3517E">
        <w:rPr>
          <w:color w:val="auto"/>
          <w:sz w:val="22"/>
          <w:szCs w:val="22"/>
        </w:rPr>
        <w:t>н</w:t>
      </w:r>
      <w:r w:rsidR="00013EE2" w:rsidRPr="00C3517E">
        <w:rPr>
          <w:color w:val="auto"/>
          <w:sz w:val="22"/>
          <w:szCs w:val="22"/>
        </w:rPr>
        <w:t>ника помещения.</w:t>
      </w:r>
      <w:r w:rsidR="004E1AD6" w:rsidRPr="00C3517E">
        <w:rPr>
          <w:color w:val="auto"/>
          <w:sz w:val="22"/>
          <w:szCs w:val="22"/>
        </w:rPr>
        <w:t xml:space="preserve"> </w:t>
      </w:r>
      <w:r w:rsidR="00013EE2" w:rsidRPr="00C3517E">
        <w:rPr>
          <w:color w:val="auto"/>
          <w:sz w:val="22"/>
          <w:szCs w:val="22"/>
        </w:rPr>
        <w:t xml:space="preserve">Оставшиеся после оплаты текущего расчетного периода и расчетных периодов, по которым срок исковой давности не </w:t>
      </w:r>
      <w:proofErr w:type="gramStart"/>
      <w:r w:rsidR="00013EE2" w:rsidRPr="00C3517E">
        <w:rPr>
          <w:color w:val="auto"/>
          <w:sz w:val="22"/>
          <w:szCs w:val="22"/>
        </w:rPr>
        <w:t>истек</w:t>
      </w:r>
      <w:proofErr w:type="gramEnd"/>
      <w:r w:rsidR="00013EE2" w:rsidRPr="00C3517E">
        <w:rPr>
          <w:color w:val="auto"/>
          <w:sz w:val="22"/>
          <w:szCs w:val="22"/>
        </w:rPr>
        <w:t xml:space="preserve"> денежные средства засчитываются в счет погашения периодов задолженности по оплате за жилое помещение и коммунальные услуги, взыскиваемых по действующим судебным приказам, испо</w:t>
      </w:r>
      <w:r w:rsidR="00013EE2" w:rsidRPr="00C3517E">
        <w:rPr>
          <w:color w:val="auto"/>
          <w:sz w:val="22"/>
          <w:szCs w:val="22"/>
        </w:rPr>
        <w:t>л</w:t>
      </w:r>
      <w:r w:rsidR="00013EE2" w:rsidRPr="00C3517E">
        <w:rPr>
          <w:color w:val="auto"/>
          <w:sz w:val="22"/>
          <w:szCs w:val="22"/>
        </w:rPr>
        <w:t xml:space="preserve">нительному листу в отношении собственника помещения. Пени, </w:t>
      </w:r>
      <w:r w:rsidR="00961A6F" w:rsidRPr="00C3517E">
        <w:rPr>
          <w:color w:val="auto"/>
          <w:sz w:val="22"/>
          <w:szCs w:val="22"/>
        </w:rPr>
        <w:t xml:space="preserve">предусмотренные пунктами 14, 14.1 </w:t>
      </w:r>
      <w:r w:rsidR="00BB747B" w:rsidRPr="00C3517E">
        <w:rPr>
          <w:color w:val="auto"/>
          <w:sz w:val="22"/>
          <w:szCs w:val="22"/>
        </w:rPr>
        <w:t>стать</w:t>
      </w:r>
      <w:r w:rsidR="00961A6F" w:rsidRPr="00C3517E">
        <w:rPr>
          <w:color w:val="auto"/>
          <w:sz w:val="22"/>
          <w:szCs w:val="22"/>
        </w:rPr>
        <w:t>и</w:t>
      </w:r>
      <w:r w:rsidR="00C4683F" w:rsidRPr="00C3517E">
        <w:rPr>
          <w:color w:val="auto"/>
          <w:sz w:val="22"/>
          <w:szCs w:val="22"/>
        </w:rPr>
        <w:t xml:space="preserve"> </w:t>
      </w:r>
      <w:r w:rsidR="00BB747B" w:rsidRPr="00C3517E">
        <w:rPr>
          <w:color w:val="auto"/>
          <w:sz w:val="22"/>
          <w:szCs w:val="22"/>
        </w:rPr>
        <w:t>155 ЖК РФ</w:t>
      </w:r>
      <w:r w:rsidR="00961A6F" w:rsidRPr="00C3517E">
        <w:rPr>
          <w:color w:val="auto"/>
          <w:sz w:val="22"/>
          <w:szCs w:val="22"/>
        </w:rPr>
        <w:t>,</w:t>
      </w:r>
      <w:r w:rsidR="00BB747B" w:rsidRPr="00C3517E">
        <w:rPr>
          <w:color w:val="auto"/>
          <w:sz w:val="22"/>
          <w:szCs w:val="22"/>
        </w:rPr>
        <w:t xml:space="preserve"> засчитываются в последнюю очередь.</w:t>
      </w:r>
    </w:p>
    <w:p w:rsidR="006F5BC4" w:rsidRPr="00C3517E" w:rsidRDefault="00B518BE" w:rsidP="00A62E7C">
      <w:pPr>
        <w:tabs>
          <w:tab w:val="left" w:pos="360"/>
          <w:tab w:val="left" w:pos="1134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4.2</w:t>
      </w:r>
      <w:r w:rsidR="006B2C9E" w:rsidRPr="00C3517E">
        <w:rPr>
          <w:color w:val="auto"/>
          <w:sz w:val="22"/>
          <w:szCs w:val="22"/>
        </w:rPr>
        <w:t>0</w:t>
      </w:r>
      <w:r w:rsidRPr="00C3517E">
        <w:rPr>
          <w:color w:val="auto"/>
          <w:sz w:val="22"/>
          <w:szCs w:val="22"/>
        </w:rPr>
        <w:t xml:space="preserve">. </w:t>
      </w:r>
      <w:r w:rsidR="0031169F" w:rsidRPr="00C3517E">
        <w:rPr>
          <w:color w:val="auto"/>
          <w:sz w:val="22"/>
          <w:szCs w:val="22"/>
        </w:rPr>
        <w:t xml:space="preserve">Денежные средства, вырученные от передачи в пользование общедомового имущества собственников: а) в размере </w:t>
      </w:r>
      <w:r w:rsidR="008448A8" w:rsidRPr="00C3517E">
        <w:rPr>
          <w:color w:val="auto"/>
          <w:sz w:val="22"/>
          <w:szCs w:val="22"/>
        </w:rPr>
        <w:t>50</w:t>
      </w:r>
      <w:r w:rsidR="0031169F" w:rsidRPr="00C3517E">
        <w:rPr>
          <w:color w:val="auto"/>
          <w:sz w:val="22"/>
          <w:szCs w:val="22"/>
        </w:rPr>
        <w:t xml:space="preserve">% - являются дополнительным вознаграждением Управляющей </w:t>
      </w:r>
      <w:r w:rsidR="00715957" w:rsidRPr="00C3517E">
        <w:rPr>
          <w:color w:val="auto"/>
          <w:sz w:val="22"/>
          <w:szCs w:val="22"/>
        </w:rPr>
        <w:t>организации</w:t>
      </w:r>
      <w:r w:rsidR="0031169F" w:rsidRPr="00C3517E">
        <w:rPr>
          <w:color w:val="auto"/>
          <w:sz w:val="22"/>
          <w:szCs w:val="22"/>
        </w:rPr>
        <w:t xml:space="preserve">; б) в размере </w:t>
      </w:r>
      <w:r w:rsidR="008448A8" w:rsidRPr="00C3517E">
        <w:rPr>
          <w:color w:val="auto"/>
          <w:sz w:val="22"/>
          <w:szCs w:val="22"/>
        </w:rPr>
        <w:t>50</w:t>
      </w:r>
      <w:r w:rsidR="0031169F" w:rsidRPr="00C3517E">
        <w:rPr>
          <w:color w:val="auto"/>
          <w:sz w:val="22"/>
          <w:szCs w:val="22"/>
        </w:rPr>
        <w:t xml:space="preserve">% - направляются на содержание общедомового имущества собственников. Решение </w:t>
      </w:r>
      <w:proofErr w:type="gramStart"/>
      <w:r w:rsidR="0031169F" w:rsidRPr="00C3517E">
        <w:rPr>
          <w:color w:val="auto"/>
          <w:sz w:val="22"/>
          <w:szCs w:val="22"/>
        </w:rPr>
        <w:t>о</w:t>
      </w:r>
      <w:proofErr w:type="gramEnd"/>
      <w:r w:rsidR="0031169F" w:rsidRPr="00C3517E">
        <w:rPr>
          <w:color w:val="auto"/>
          <w:sz w:val="22"/>
          <w:szCs w:val="22"/>
        </w:rPr>
        <w:t xml:space="preserve"> использовании данных средств принимается советом многоквартирного </w:t>
      </w:r>
      <w:r w:rsidR="006C7D71" w:rsidRPr="00C3517E">
        <w:rPr>
          <w:color w:val="auto"/>
          <w:sz w:val="22"/>
          <w:szCs w:val="22"/>
        </w:rPr>
        <w:t>дома.</w:t>
      </w:r>
    </w:p>
    <w:p w:rsidR="0041060A" w:rsidRPr="00C3517E" w:rsidRDefault="006C7D71" w:rsidP="00A62E7C">
      <w:pPr>
        <w:shd w:val="clear" w:color="auto" w:fill="FFFFFF"/>
        <w:tabs>
          <w:tab w:val="left" w:pos="142"/>
          <w:tab w:val="left" w:pos="1134"/>
        </w:tabs>
        <w:ind w:right="-38" w:firstLine="284"/>
        <w:jc w:val="center"/>
        <w:rPr>
          <w:b/>
          <w:color w:val="auto"/>
          <w:sz w:val="22"/>
          <w:szCs w:val="22"/>
        </w:rPr>
      </w:pPr>
      <w:r w:rsidRPr="00C3517E">
        <w:rPr>
          <w:b/>
          <w:color w:val="auto"/>
          <w:sz w:val="22"/>
          <w:szCs w:val="22"/>
        </w:rPr>
        <w:t>5</w:t>
      </w:r>
      <w:r w:rsidR="00633174" w:rsidRPr="00C3517E">
        <w:rPr>
          <w:b/>
          <w:color w:val="auto"/>
          <w:sz w:val="22"/>
          <w:szCs w:val="22"/>
        </w:rPr>
        <w:t>.</w:t>
      </w:r>
      <w:r w:rsidR="00633174" w:rsidRPr="00C3517E">
        <w:rPr>
          <w:b/>
          <w:color w:val="auto"/>
          <w:sz w:val="22"/>
          <w:szCs w:val="22"/>
        </w:rPr>
        <w:tab/>
      </w:r>
      <w:r w:rsidR="00593E50" w:rsidRPr="00C3517E">
        <w:rPr>
          <w:b/>
          <w:color w:val="auto"/>
          <w:sz w:val="22"/>
          <w:szCs w:val="22"/>
        </w:rPr>
        <w:t>ОТВЕТСТВЕННОСТЬ СТОРОН</w:t>
      </w:r>
      <w:r w:rsidR="0041060A" w:rsidRPr="00C3517E">
        <w:rPr>
          <w:b/>
          <w:color w:val="auto"/>
          <w:sz w:val="22"/>
          <w:szCs w:val="22"/>
        </w:rPr>
        <w:t>.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41060A" w:rsidRPr="00C3517E">
        <w:rPr>
          <w:color w:val="auto"/>
          <w:sz w:val="22"/>
          <w:szCs w:val="22"/>
        </w:rPr>
        <w:t>.1.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Управляющая организация несет ответственность за качество предоставления услуг (работ) по насто</w:t>
      </w:r>
      <w:r w:rsidR="0041060A" w:rsidRPr="00C3517E">
        <w:rPr>
          <w:color w:val="auto"/>
          <w:sz w:val="22"/>
          <w:szCs w:val="22"/>
        </w:rPr>
        <w:t>я</w:t>
      </w:r>
      <w:r w:rsidR="0041060A" w:rsidRPr="00C3517E">
        <w:rPr>
          <w:color w:val="auto"/>
          <w:sz w:val="22"/>
          <w:szCs w:val="22"/>
        </w:rPr>
        <w:t>щему договору в соответствии с действующим законодательством РФ и условиями настоящего Договора.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41060A" w:rsidRPr="00C3517E">
        <w:rPr>
          <w:color w:val="auto"/>
          <w:sz w:val="22"/>
          <w:szCs w:val="22"/>
        </w:rPr>
        <w:t>.2.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Стороны несут ответственность за причинение ущерба Общему имуществу, друг другу, а также третьим лицам в случае неисполнения или ненадлежащего исполнения своих обязанностей по настоящему Договору. 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41060A" w:rsidRPr="00C3517E">
        <w:rPr>
          <w:color w:val="auto"/>
          <w:sz w:val="22"/>
          <w:szCs w:val="22"/>
        </w:rPr>
        <w:t>.3.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Стороны не несут ответственность за нарушения обязательств по исполнению настоящего Договора, е</w:t>
      </w:r>
      <w:r w:rsidR="0041060A" w:rsidRPr="00C3517E">
        <w:rPr>
          <w:color w:val="auto"/>
          <w:sz w:val="22"/>
          <w:szCs w:val="22"/>
        </w:rPr>
        <w:t>с</w:t>
      </w:r>
      <w:r w:rsidR="0041060A" w:rsidRPr="00C3517E">
        <w:rPr>
          <w:color w:val="auto"/>
          <w:sz w:val="22"/>
          <w:szCs w:val="22"/>
        </w:rPr>
        <w:t xml:space="preserve">ли докажут, что они произошли не по их вине. 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10059B" w:rsidRPr="00C3517E">
        <w:rPr>
          <w:color w:val="auto"/>
          <w:sz w:val="22"/>
          <w:szCs w:val="22"/>
        </w:rPr>
        <w:t>.4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За несвоевременную оплату услуг по настоящему договору Собственники выплачивают Управляющей организации пени в соответствии с действующим законодательством.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10059B" w:rsidRPr="00C3517E">
        <w:rPr>
          <w:color w:val="auto"/>
          <w:sz w:val="22"/>
          <w:szCs w:val="22"/>
        </w:rPr>
        <w:t>.5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Собственники, которые своевременно вносят плату по настоящему договору, не несут ответственность за несвоевременную оплату указанных пл</w:t>
      </w:r>
      <w:r w:rsidR="0010059B" w:rsidRPr="00C3517E">
        <w:rPr>
          <w:color w:val="auto"/>
          <w:sz w:val="22"/>
          <w:szCs w:val="22"/>
        </w:rPr>
        <w:t xml:space="preserve">атежей другими Собственниками. </w:t>
      </w:r>
    </w:p>
    <w:p w:rsidR="005623B0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10059B" w:rsidRPr="00C3517E">
        <w:rPr>
          <w:color w:val="auto"/>
          <w:sz w:val="22"/>
          <w:szCs w:val="22"/>
        </w:rPr>
        <w:t>.6</w:t>
      </w:r>
      <w:r w:rsidR="0038783D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Собственники не отвечают по обязательствам управляющей организации, управляющая организация не отвечает по обязательствам </w:t>
      </w:r>
      <w:r w:rsidR="0038783D" w:rsidRPr="00C3517E">
        <w:rPr>
          <w:color w:val="auto"/>
          <w:sz w:val="22"/>
          <w:szCs w:val="22"/>
        </w:rPr>
        <w:t>С</w:t>
      </w:r>
      <w:r w:rsidR="00A0299B" w:rsidRPr="00C3517E">
        <w:rPr>
          <w:color w:val="auto"/>
          <w:sz w:val="22"/>
          <w:szCs w:val="22"/>
        </w:rPr>
        <w:t>обственников.</w:t>
      </w:r>
    </w:p>
    <w:p w:rsidR="00AF1647" w:rsidRPr="00C3517E" w:rsidRDefault="00AF1647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  <w:shd w:val="clear" w:color="auto" w:fill="FFFFFF"/>
        </w:rPr>
        <w:t xml:space="preserve">В случае если управляющая организация обеспечивает за свой счет организацию и проведение общего </w:t>
      </w:r>
      <w:proofErr w:type="gramStart"/>
      <w:r w:rsidRPr="00C3517E">
        <w:rPr>
          <w:color w:val="auto"/>
          <w:sz w:val="22"/>
          <w:szCs w:val="22"/>
          <w:shd w:val="clear" w:color="auto" w:fill="FFFFFF"/>
        </w:rPr>
        <w:t>собр</w:t>
      </w:r>
      <w:r w:rsidRPr="00C3517E">
        <w:rPr>
          <w:color w:val="auto"/>
          <w:sz w:val="22"/>
          <w:szCs w:val="22"/>
          <w:shd w:val="clear" w:color="auto" w:fill="FFFFFF"/>
        </w:rPr>
        <w:t>а</w:t>
      </w:r>
      <w:r w:rsidRPr="00C3517E">
        <w:rPr>
          <w:color w:val="auto"/>
          <w:sz w:val="22"/>
          <w:szCs w:val="22"/>
          <w:shd w:val="clear" w:color="auto" w:fill="FFFFFF"/>
        </w:rPr>
        <w:t>ния</w:t>
      </w:r>
      <w:proofErr w:type="gramEnd"/>
      <w:r w:rsidRPr="00C3517E">
        <w:rPr>
          <w:color w:val="auto"/>
          <w:sz w:val="22"/>
          <w:szCs w:val="22"/>
          <w:shd w:val="clear" w:color="auto" w:fill="FFFFFF"/>
        </w:rPr>
        <w:t xml:space="preserve"> в том числе по собственной инициативе, а также при повторном проведении общего собрания собственников помещений в многоквартирном доме собственниками не обеспечивается необходимый кворум для решения в</w:t>
      </w:r>
      <w:r w:rsidRPr="00C3517E">
        <w:rPr>
          <w:color w:val="auto"/>
          <w:sz w:val="22"/>
          <w:szCs w:val="22"/>
          <w:shd w:val="clear" w:color="auto" w:fill="FFFFFF"/>
        </w:rPr>
        <w:t>о</w:t>
      </w:r>
      <w:r w:rsidRPr="00C3517E">
        <w:rPr>
          <w:color w:val="auto"/>
          <w:sz w:val="22"/>
          <w:szCs w:val="22"/>
          <w:shd w:val="clear" w:color="auto" w:fill="FFFFFF"/>
        </w:rPr>
        <w:t>просов, поставленных на голосование</w:t>
      </w:r>
      <w:r w:rsidR="00C6180B" w:rsidRPr="00C3517E">
        <w:rPr>
          <w:color w:val="auto"/>
          <w:sz w:val="22"/>
          <w:szCs w:val="22"/>
          <w:shd w:val="clear" w:color="auto" w:fill="FFFFFF"/>
        </w:rPr>
        <w:t xml:space="preserve">, а также </w:t>
      </w:r>
      <w:r w:rsidR="00B94F9B" w:rsidRPr="00C3517E">
        <w:rPr>
          <w:color w:val="auto"/>
          <w:sz w:val="22"/>
          <w:szCs w:val="22"/>
          <w:shd w:val="clear" w:color="auto" w:fill="FFFFFF"/>
        </w:rPr>
        <w:t xml:space="preserve">в случае </w:t>
      </w:r>
      <w:r w:rsidR="00C6180B" w:rsidRPr="00C3517E">
        <w:rPr>
          <w:color w:val="auto"/>
          <w:sz w:val="22"/>
          <w:szCs w:val="22"/>
          <w:shd w:val="clear" w:color="auto" w:fill="FFFFFF"/>
        </w:rPr>
        <w:t xml:space="preserve">не исполнения собственниками </w:t>
      </w:r>
      <w:r w:rsidR="00B94F9B" w:rsidRPr="00C3517E">
        <w:rPr>
          <w:color w:val="auto"/>
          <w:sz w:val="22"/>
          <w:szCs w:val="22"/>
          <w:shd w:val="clear" w:color="auto" w:fill="FFFFFF"/>
        </w:rPr>
        <w:t>обязательств по насто</w:t>
      </w:r>
      <w:r w:rsidR="00B94F9B" w:rsidRPr="00C3517E">
        <w:rPr>
          <w:color w:val="auto"/>
          <w:sz w:val="22"/>
          <w:szCs w:val="22"/>
          <w:shd w:val="clear" w:color="auto" w:fill="FFFFFF"/>
        </w:rPr>
        <w:t>я</w:t>
      </w:r>
      <w:r w:rsidR="00B94F9B" w:rsidRPr="00C3517E">
        <w:rPr>
          <w:color w:val="auto"/>
          <w:sz w:val="22"/>
          <w:szCs w:val="22"/>
          <w:shd w:val="clear" w:color="auto" w:fill="FFFFFF"/>
        </w:rPr>
        <w:t xml:space="preserve">щему договору </w:t>
      </w:r>
      <w:r w:rsidR="00C6180B" w:rsidRPr="00C3517E">
        <w:rPr>
          <w:color w:val="auto"/>
          <w:sz w:val="22"/>
          <w:szCs w:val="22"/>
          <w:shd w:val="clear" w:color="auto" w:fill="FFFFFF"/>
        </w:rPr>
        <w:t>или нарушения норм законодательства</w:t>
      </w:r>
      <w:r w:rsidR="00B94F9B" w:rsidRPr="00C3517E">
        <w:rPr>
          <w:color w:val="auto"/>
          <w:sz w:val="22"/>
          <w:szCs w:val="22"/>
          <w:shd w:val="clear" w:color="auto" w:fill="FFFFFF"/>
        </w:rPr>
        <w:t xml:space="preserve"> РФ,</w:t>
      </w:r>
      <w:r w:rsidRPr="00C3517E">
        <w:rPr>
          <w:color w:val="auto"/>
          <w:sz w:val="22"/>
          <w:szCs w:val="22"/>
          <w:u w:val="single"/>
          <w:shd w:val="clear" w:color="auto" w:fill="FFFFFF"/>
        </w:rPr>
        <w:t xml:space="preserve"> </w:t>
      </w:r>
      <w:r w:rsidR="005D50B1" w:rsidRPr="00C3517E">
        <w:rPr>
          <w:color w:val="auto"/>
          <w:sz w:val="22"/>
          <w:szCs w:val="22"/>
          <w:shd w:val="clear" w:color="auto" w:fill="FFFFFF"/>
        </w:rPr>
        <w:t>в</w:t>
      </w:r>
      <w:r w:rsidR="00D51364" w:rsidRPr="00C3517E">
        <w:rPr>
          <w:color w:val="auto"/>
          <w:sz w:val="22"/>
          <w:szCs w:val="22"/>
          <w:shd w:val="clear" w:color="auto" w:fill="FFFFFF"/>
        </w:rPr>
        <w:t>следствие чего упр</w:t>
      </w:r>
      <w:r w:rsidRPr="00C3517E">
        <w:rPr>
          <w:color w:val="auto"/>
          <w:sz w:val="22"/>
          <w:szCs w:val="22"/>
          <w:shd w:val="clear" w:color="auto" w:fill="FFFFFF"/>
        </w:rPr>
        <w:t xml:space="preserve">авляющая организация несет </w:t>
      </w:r>
      <w:r w:rsidR="00D51364" w:rsidRPr="00C3517E">
        <w:rPr>
          <w:color w:val="auto"/>
          <w:sz w:val="22"/>
          <w:szCs w:val="22"/>
          <w:shd w:val="clear" w:color="auto" w:fill="FFFFFF"/>
        </w:rPr>
        <w:t>п</w:t>
      </w:r>
      <w:r w:rsidR="00D51364" w:rsidRPr="00C3517E">
        <w:rPr>
          <w:color w:val="auto"/>
          <w:sz w:val="22"/>
          <w:szCs w:val="22"/>
          <w:shd w:val="clear" w:color="auto" w:fill="FFFFFF"/>
        </w:rPr>
        <w:t>о</w:t>
      </w:r>
      <w:r w:rsidR="00D51364" w:rsidRPr="00C3517E">
        <w:rPr>
          <w:color w:val="auto"/>
          <w:sz w:val="22"/>
          <w:szCs w:val="22"/>
          <w:shd w:val="clear" w:color="auto" w:fill="FFFFFF"/>
        </w:rPr>
        <w:t>тери</w:t>
      </w:r>
      <w:r w:rsidR="00A0299B" w:rsidRPr="00C3517E">
        <w:rPr>
          <w:color w:val="auto"/>
          <w:sz w:val="22"/>
          <w:szCs w:val="22"/>
          <w:shd w:val="clear" w:color="auto" w:fill="FFFFFF"/>
        </w:rPr>
        <w:t xml:space="preserve"> в виде штрафов, расходов на исполнение предписаний органов государственного надзора, судебных изде</w:t>
      </w:r>
      <w:r w:rsidR="00A0299B" w:rsidRPr="00C3517E">
        <w:rPr>
          <w:color w:val="auto"/>
          <w:sz w:val="22"/>
          <w:szCs w:val="22"/>
          <w:shd w:val="clear" w:color="auto" w:fill="FFFFFF"/>
        </w:rPr>
        <w:t>р</w:t>
      </w:r>
      <w:r w:rsidR="00A0299B" w:rsidRPr="00C3517E">
        <w:rPr>
          <w:color w:val="auto"/>
          <w:sz w:val="22"/>
          <w:szCs w:val="22"/>
          <w:shd w:val="clear" w:color="auto" w:fill="FFFFFF"/>
        </w:rPr>
        <w:t xml:space="preserve">жек, такие потери подлежат </w:t>
      </w:r>
      <w:r w:rsidR="00F73E07" w:rsidRPr="00C3517E">
        <w:rPr>
          <w:color w:val="auto"/>
          <w:sz w:val="22"/>
          <w:szCs w:val="22"/>
          <w:shd w:val="clear" w:color="auto" w:fill="FFFFFF"/>
        </w:rPr>
        <w:t>выставлению</w:t>
      </w:r>
      <w:r w:rsidR="00A0299B" w:rsidRPr="00C3517E">
        <w:rPr>
          <w:color w:val="auto"/>
          <w:sz w:val="22"/>
          <w:szCs w:val="22"/>
          <w:shd w:val="clear" w:color="auto" w:fill="FFFFFF"/>
        </w:rPr>
        <w:t xml:space="preserve"> в платежном документе собствен</w:t>
      </w:r>
      <w:r w:rsidR="00F73E07" w:rsidRPr="00C3517E">
        <w:rPr>
          <w:color w:val="auto"/>
          <w:sz w:val="22"/>
          <w:szCs w:val="22"/>
          <w:shd w:val="clear" w:color="auto" w:fill="FFFFFF"/>
        </w:rPr>
        <w:t>никам пропорционально общей пл</w:t>
      </w:r>
      <w:r w:rsidR="00F73E07" w:rsidRPr="00C3517E">
        <w:rPr>
          <w:color w:val="auto"/>
          <w:sz w:val="22"/>
          <w:szCs w:val="22"/>
          <w:shd w:val="clear" w:color="auto" w:fill="FFFFFF"/>
        </w:rPr>
        <w:t>о</w:t>
      </w:r>
      <w:r w:rsidR="00F73E07" w:rsidRPr="00C3517E">
        <w:rPr>
          <w:color w:val="auto"/>
          <w:sz w:val="22"/>
          <w:szCs w:val="22"/>
          <w:shd w:val="clear" w:color="auto" w:fill="FFFFFF"/>
        </w:rPr>
        <w:t xml:space="preserve">щади помещений, принадлежащих собственникам в многоквартирном доме в месяце следующим за </w:t>
      </w:r>
      <w:proofErr w:type="gramStart"/>
      <w:r w:rsidR="00F73E07" w:rsidRPr="00C3517E">
        <w:rPr>
          <w:color w:val="auto"/>
          <w:sz w:val="22"/>
          <w:szCs w:val="22"/>
          <w:shd w:val="clear" w:color="auto" w:fill="FFFFFF"/>
        </w:rPr>
        <w:t>месяцем</w:t>
      </w:r>
      <w:proofErr w:type="gramEnd"/>
      <w:r w:rsidR="00F73E07" w:rsidRPr="00C3517E">
        <w:rPr>
          <w:color w:val="auto"/>
          <w:sz w:val="22"/>
          <w:szCs w:val="22"/>
          <w:shd w:val="clear" w:color="auto" w:fill="FFFFFF"/>
        </w:rPr>
        <w:t xml:space="preserve"> в котором возникли</w:t>
      </w:r>
      <w:r w:rsidR="00B94F9B" w:rsidRPr="00C3517E">
        <w:rPr>
          <w:color w:val="auto"/>
          <w:sz w:val="22"/>
          <w:szCs w:val="22"/>
          <w:shd w:val="clear" w:color="auto" w:fill="FFFFFF"/>
        </w:rPr>
        <w:t>,</w:t>
      </w:r>
      <w:r w:rsidR="00F73E07" w:rsidRPr="00C3517E">
        <w:rPr>
          <w:color w:val="auto"/>
          <w:sz w:val="22"/>
          <w:szCs w:val="22"/>
          <w:shd w:val="clear" w:color="auto" w:fill="FFFFFF"/>
        </w:rPr>
        <w:t xml:space="preserve"> указа</w:t>
      </w:r>
      <w:r w:rsidR="00C6180B" w:rsidRPr="00C3517E">
        <w:rPr>
          <w:color w:val="auto"/>
          <w:sz w:val="22"/>
          <w:szCs w:val="22"/>
          <w:shd w:val="clear" w:color="auto" w:fill="FFFFFF"/>
        </w:rPr>
        <w:t>нные в настоящем пункте потери.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10059B" w:rsidRPr="00C3517E">
        <w:rPr>
          <w:color w:val="auto"/>
          <w:sz w:val="22"/>
          <w:szCs w:val="22"/>
        </w:rPr>
        <w:t>.7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Управляющая организация не отвечает за содержание и обслуживание самовольно возведённых </w:t>
      </w:r>
      <w:r w:rsidR="005623B0" w:rsidRPr="00C3517E">
        <w:rPr>
          <w:color w:val="auto"/>
          <w:sz w:val="22"/>
          <w:szCs w:val="22"/>
        </w:rPr>
        <w:t>соор</w:t>
      </w:r>
      <w:r w:rsidR="005623B0" w:rsidRPr="00C3517E">
        <w:rPr>
          <w:color w:val="auto"/>
          <w:sz w:val="22"/>
          <w:szCs w:val="22"/>
        </w:rPr>
        <w:t>у</w:t>
      </w:r>
      <w:r w:rsidR="005623B0" w:rsidRPr="00C3517E">
        <w:rPr>
          <w:color w:val="auto"/>
          <w:sz w:val="22"/>
          <w:szCs w:val="22"/>
        </w:rPr>
        <w:t xml:space="preserve">жений, </w:t>
      </w:r>
      <w:r w:rsidR="0041060A" w:rsidRPr="00C3517E">
        <w:rPr>
          <w:color w:val="auto"/>
          <w:sz w:val="22"/>
          <w:szCs w:val="22"/>
        </w:rPr>
        <w:t>козырьков, балконов либо иных ограждающих конструкций без согласованной проектной документации с управляющей организацией и компетентными государственными органами.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10059B" w:rsidRPr="00C3517E">
        <w:rPr>
          <w:color w:val="auto"/>
          <w:sz w:val="22"/>
          <w:szCs w:val="22"/>
        </w:rPr>
        <w:t>.8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Окончание срока действия настоящего Договора не освобождает Стороны от ответственности за нар</w:t>
      </w:r>
      <w:r w:rsidR="0041060A" w:rsidRPr="00C3517E">
        <w:rPr>
          <w:color w:val="auto"/>
          <w:sz w:val="22"/>
          <w:szCs w:val="22"/>
        </w:rPr>
        <w:t>у</w:t>
      </w:r>
      <w:r w:rsidR="0041060A" w:rsidRPr="00C3517E">
        <w:rPr>
          <w:color w:val="auto"/>
          <w:sz w:val="22"/>
          <w:szCs w:val="22"/>
        </w:rPr>
        <w:t>шение его условий в период его действия.</w:t>
      </w:r>
    </w:p>
    <w:p w:rsidR="006F5BC4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lastRenderedPageBreak/>
        <w:t>5</w:t>
      </w:r>
      <w:r w:rsidR="0010059B" w:rsidRPr="00C3517E">
        <w:rPr>
          <w:color w:val="auto"/>
          <w:sz w:val="22"/>
          <w:szCs w:val="22"/>
        </w:rPr>
        <w:t>.9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Иную ответственность за неисполнение или ненадлежащее исполнение условий настоящего договора стороны несут в соответствии с действующим законодательством РФ. </w:t>
      </w:r>
    </w:p>
    <w:p w:rsidR="0041060A" w:rsidRPr="00C3517E" w:rsidRDefault="00593E50" w:rsidP="00A62E7C">
      <w:pPr>
        <w:pStyle w:val="ab"/>
        <w:numPr>
          <w:ilvl w:val="0"/>
          <w:numId w:val="43"/>
        </w:numPr>
        <w:ind w:left="0" w:right="-38" w:firstLine="284"/>
        <w:jc w:val="center"/>
        <w:rPr>
          <w:b/>
          <w:color w:val="auto"/>
          <w:sz w:val="22"/>
          <w:szCs w:val="22"/>
        </w:rPr>
      </w:pPr>
      <w:r w:rsidRPr="00C3517E">
        <w:rPr>
          <w:b/>
          <w:color w:val="auto"/>
          <w:sz w:val="22"/>
          <w:szCs w:val="22"/>
        </w:rPr>
        <w:t>ПОРЯДОК ПРОВЕДЕНИЯ ПЕРЕГОВОРОВ</w:t>
      </w:r>
      <w:r w:rsidR="0041060A" w:rsidRPr="00C3517E">
        <w:rPr>
          <w:b/>
          <w:color w:val="auto"/>
          <w:sz w:val="22"/>
          <w:szCs w:val="22"/>
        </w:rPr>
        <w:t xml:space="preserve"> </w:t>
      </w:r>
      <w:r w:rsidRPr="00C3517E">
        <w:rPr>
          <w:b/>
          <w:color w:val="auto"/>
          <w:sz w:val="22"/>
          <w:szCs w:val="22"/>
        </w:rPr>
        <w:t>И РАЗРЕШЕНИЯ СПОРОВ</w:t>
      </w:r>
      <w:r w:rsidR="0041060A" w:rsidRPr="00C3517E">
        <w:rPr>
          <w:b/>
          <w:color w:val="auto"/>
          <w:sz w:val="22"/>
          <w:szCs w:val="22"/>
        </w:rPr>
        <w:t>.</w:t>
      </w:r>
    </w:p>
    <w:p w:rsidR="0041060A" w:rsidRPr="00C3517E" w:rsidRDefault="006C7D71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6</w:t>
      </w:r>
      <w:r w:rsidR="0041060A" w:rsidRPr="00C3517E">
        <w:rPr>
          <w:color w:val="auto"/>
          <w:sz w:val="22"/>
          <w:szCs w:val="22"/>
        </w:rPr>
        <w:t>.1.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Разрешение споров при согласовании и исполнении настоящего договора возможно: путем устных пер</w:t>
      </w:r>
      <w:r w:rsidR="0041060A" w:rsidRPr="00C3517E">
        <w:rPr>
          <w:color w:val="auto"/>
          <w:sz w:val="22"/>
          <w:szCs w:val="22"/>
        </w:rPr>
        <w:t>е</w:t>
      </w:r>
      <w:r w:rsidR="0041060A" w:rsidRPr="00C3517E">
        <w:rPr>
          <w:color w:val="auto"/>
          <w:sz w:val="22"/>
          <w:szCs w:val="22"/>
        </w:rPr>
        <w:t>говоров сторон и/или путем осуществления официальной переписки. Официальные письма могут быть направл</w:t>
      </w:r>
      <w:r w:rsidR="0041060A" w:rsidRPr="00C3517E">
        <w:rPr>
          <w:color w:val="auto"/>
          <w:sz w:val="22"/>
          <w:szCs w:val="22"/>
        </w:rPr>
        <w:t>е</w:t>
      </w:r>
      <w:r w:rsidR="0041060A" w:rsidRPr="00C3517E">
        <w:rPr>
          <w:color w:val="auto"/>
          <w:sz w:val="22"/>
          <w:szCs w:val="22"/>
        </w:rPr>
        <w:t>ны Сторонами друг другу любым способом, позволяющим подтвердить получение письма другой стороной. В случае отправки электронного письма дата, зафиксированная на сайте почтового сервера, является датой офиц</w:t>
      </w:r>
      <w:r w:rsidR="0041060A" w:rsidRPr="00C3517E">
        <w:rPr>
          <w:color w:val="auto"/>
          <w:sz w:val="22"/>
          <w:szCs w:val="22"/>
        </w:rPr>
        <w:t>и</w:t>
      </w:r>
      <w:r w:rsidR="0041060A" w:rsidRPr="00C3517E">
        <w:rPr>
          <w:color w:val="auto"/>
          <w:sz w:val="22"/>
          <w:szCs w:val="22"/>
        </w:rPr>
        <w:t>ального получения корреспонденции.</w:t>
      </w:r>
    </w:p>
    <w:p w:rsidR="0041060A" w:rsidRPr="00C3517E" w:rsidRDefault="006C7D71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6</w:t>
      </w:r>
      <w:r w:rsidR="00411B7D" w:rsidRPr="00C3517E">
        <w:rPr>
          <w:color w:val="auto"/>
          <w:sz w:val="22"/>
          <w:szCs w:val="22"/>
        </w:rPr>
        <w:t>.2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Стороны обязаны ответить на официальные письма в </w:t>
      </w:r>
      <w:r w:rsidR="0038783D" w:rsidRPr="00C3517E">
        <w:rPr>
          <w:color w:val="auto"/>
          <w:sz w:val="22"/>
          <w:szCs w:val="22"/>
        </w:rPr>
        <w:t>20</w:t>
      </w:r>
      <w:r w:rsidR="0041060A" w:rsidRPr="00C3517E">
        <w:rPr>
          <w:color w:val="auto"/>
          <w:sz w:val="22"/>
          <w:szCs w:val="22"/>
        </w:rPr>
        <w:t>-дневный срок с момента получения, за исключ</w:t>
      </w:r>
      <w:r w:rsidR="0041060A" w:rsidRPr="00C3517E">
        <w:rPr>
          <w:color w:val="auto"/>
          <w:sz w:val="22"/>
          <w:szCs w:val="22"/>
        </w:rPr>
        <w:t>е</w:t>
      </w:r>
      <w:r w:rsidR="0041060A" w:rsidRPr="00C3517E">
        <w:rPr>
          <w:color w:val="auto"/>
          <w:sz w:val="22"/>
          <w:szCs w:val="22"/>
        </w:rPr>
        <w:t xml:space="preserve">нием случаев, предусмотренных настоящим договором. </w:t>
      </w:r>
    </w:p>
    <w:p w:rsidR="0041060A" w:rsidRPr="00C3517E" w:rsidRDefault="006C7D71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6</w:t>
      </w:r>
      <w:r w:rsidR="00411B7D" w:rsidRPr="00C3517E">
        <w:rPr>
          <w:color w:val="auto"/>
          <w:sz w:val="22"/>
          <w:szCs w:val="22"/>
        </w:rPr>
        <w:t>.3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Допускаются ответы на письма и проведение официальных переговоров по настоящему договору в ус</w:t>
      </w:r>
      <w:r w:rsidR="0041060A" w:rsidRPr="00C3517E">
        <w:rPr>
          <w:color w:val="auto"/>
          <w:sz w:val="22"/>
          <w:szCs w:val="22"/>
        </w:rPr>
        <w:t>т</w:t>
      </w:r>
      <w:r w:rsidR="0041060A" w:rsidRPr="00C3517E">
        <w:rPr>
          <w:color w:val="auto"/>
          <w:sz w:val="22"/>
          <w:szCs w:val="22"/>
        </w:rPr>
        <w:t xml:space="preserve">ной форме с занесением достигнутых договоренностей в протокол. </w:t>
      </w:r>
    </w:p>
    <w:p w:rsidR="0041060A" w:rsidRPr="00C3517E" w:rsidRDefault="006C7D71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6</w:t>
      </w:r>
      <w:r w:rsidR="00411B7D" w:rsidRPr="00C3517E">
        <w:rPr>
          <w:color w:val="auto"/>
          <w:sz w:val="22"/>
          <w:szCs w:val="22"/>
        </w:rPr>
        <w:t>.4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В случае невозможности разрешения спора по соглашению Сторон спор разрешается в суде общей юри</w:t>
      </w:r>
      <w:r w:rsidR="0041060A" w:rsidRPr="00C3517E">
        <w:rPr>
          <w:color w:val="auto"/>
          <w:sz w:val="22"/>
          <w:szCs w:val="22"/>
        </w:rPr>
        <w:t>с</w:t>
      </w:r>
      <w:r w:rsidR="0041060A" w:rsidRPr="00C3517E">
        <w:rPr>
          <w:color w:val="auto"/>
          <w:sz w:val="22"/>
          <w:szCs w:val="22"/>
        </w:rPr>
        <w:t xml:space="preserve">дикции в соответствии с подсудностью, установленной нормами федерального законодательства. </w:t>
      </w:r>
    </w:p>
    <w:p w:rsidR="0041060A" w:rsidRPr="00C3517E" w:rsidRDefault="0038783D" w:rsidP="00A62E7C">
      <w:pPr>
        <w:shd w:val="clear" w:color="auto" w:fill="FFFFFF"/>
        <w:ind w:right="-38" w:firstLine="284"/>
        <w:jc w:val="center"/>
        <w:rPr>
          <w:b/>
          <w:bCs/>
          <w:color w:val="auto"/>
          <w:sz w:val="22"/>
          <w:szCs w:val="22"/>
        </w:rPr>
      </w:pPr>
      <w:r w:rsidRPr="00C3517E">
        <w:rPr>
          <w:b/>
          <w:bCs/>
          <w:color w:val="auto"/>
          <w:sz w:val="22"/>
          <w:szCs w:val="22"/>
        </w:rPr>
        <w:t>7</w:t>
      </w:r>
      <w:r w:rsidR="0041060A" w:rsidRPr="00C3517E">
        <w:rPr>
          <w:b/>
          <w:bCs/>
          <w:color w:val="auto"/>
          <w:sz w:val="22"/>
          <w:szCs w:val="22"/>
        </w:rPr>
        <w:t>.</w:t>
      </w:r>
      <w:r w:rsidR="00A65450" w:rsidRPr="00C3517E">
        <w:rPr>
          <w:b/>
          <w:bCs/>
          <w:color w:val="auto"/>
          <w:sz w:val="22"/>
          <w:szCs w:val="22"/>
        </w:rPr>
        <w:tab/>
      </w:r>
      <w:r w:rsidR="00593E50" w:rsidRPr="00C3517E">
        <w:rPr>
          <w:b/>
          <w:bCs/>
          <w:color w:val="auto"/>
          <w:sz w:val="22"/>
          <w:szCs w:val="22"/>
        </w:rPr>
        <w:t>ПОРЯДОК</w:t>
      </w:r>
      <w:r w:rsidR="00AB174C" w:rsidRPr="00C3517E">
        <w:rPr>
          <w:b/>
          <w:bCs/>
          <w:color w:val="auto"/>
          <w:sz w:val="22"/>
          <w:szCs w:val="22"/>
        </w:rPr>
        <w:t xml:space="preserve"> ОСУЩЕСТВЛЕНИЯ КОНТРОЛЯ</w:t>
      </w:r>
      <w:r w:rsidR="0041060A" w:rsidRPr="00C3517E">
        <w:rPr>
          <w:b/>
          <w:bCs/>
          <w:color w:val="auto"/>
          <w:sz w:val="22"/>
          <w:szCs w:val="22"/>
        </w:rPr>
        <w:t xml:space="preserve"> </w:t>
      </w:r>
      <w:r w:rsidR="00AB174C" w:rsidRPr="00C3517E">
        <w:rPr>
          <w:b/>
          <w:bCs/>
          <w:color w:val="auto"/>
          <w:sz w:val="22"/>
          <w:szCs w:val="22"/>
        </w:rPr>
        <w:t>И ПРИЕМКИ ВЫПОЛНЕННЫХ РАБОТ, УСЛУГ ПО ДОГОВОРУ</w:t>
      </w:r>
      <w:r w:rsidR="0041060A" w:rsidRPr="00C3517E">
        <w:rPr>
          <w:b/>
          <w:bCs/>
          <w:color w:val="auto"/>
          <w:sz w:val="22"/>
          <w:szCs w:val="22"/>
        </w:rPr>
        <w:t xml:space="preserve">. </w:t>
      </w:r>
    </w:p>
    <w:p w:rsidR="0041060A" w:rsidRPr="00C3517E" w:rsidRDefault="0038783D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7</w:t>
      </w:r>
      <w:r w:rsidR="0041060A" w:rsidRPr="00C3517E">
        <w:rPr>
          <w:color w:val="auto"/>
          <w:sz w:val="22"/>
          <w:szCs w:val="22"/>
        </w:rPr>
        <w:t>.1.</w:t>
      </w:r>
      <w:r w:rsidR="00A65450" w:rsidRPr="00C3517E">
        <w:rPr>
          <w:color w:val="auto"/>
          <w:sz w:val="22"/>
          <w:szCs w:val="22"/>
        </w:rPr>
        <w:tab/>
      </w:r>
      <w:r w:rsidR="001E2B04" w:rsidRPr="00C3517E">
        <w:rPr>
          <w:color w:val="auto"/>
          <w:sz w:val="22"/>
          <w:szCs w:val="22"/>
        </w:rPr>
        <w:t xml:space="preserve">Собственники осуществляют </w:t>
      </w:r>
      <w:proofErr w:type="gramStart"/>
      <w:r w:rsidR="001E2B04" w:rsidRPr="00C3517E">
        <w:rPr>
          <w:color w:val="auto"/>
          <w:sz w:val="22"/>
          <w:szCs w:val="22"/>
        </w:rPr>
        <w:t>контроль за</w:t>
      </w:r>
      <w:proofErr w:type="gramEnd"/>
      <w:r w:rsidR="001E2B04" w:rsidRPr="00C3517E">
        <w:rPr>
          <w:color w:val="auto"/>
          <w:sz w:val="22"/>
          <w:szCs w:val="22"/>
        </w:rPr>
        <w:t xml:space="preserve"> деятельностью управляющей организации в соответствии с де</w:t>
      </w:r>
      <w:r w:rsidR="001E2B04" w:rsidRPr="00C3517E">
        <w:rPr>
          <w:color w:val="auto"/>
          <w:sz w:val="22"/>
          <w:szCs w:val="22"/>
        </w:rPr>
        <w:t>й</w:t>
      </w:r>
      <w:r w:rsidR="001E2B04" w:rsidRPr="00C3517E">
        <w:rPr>
          <w:color w:val="auto"/>
          <w:sz w:val="22"/>
          <w:szCs w:val="22"/>
        </w:rPr>
        <w:t>ствующим законодательством Российской Федерации</w:t>
      </w:r>
      <w:r w:rsidR="0041060A" w:rsidRPr="00C3517E">
        <w:rPr>
          <w:color w:val="auto"/>
          <w:sz w:val="22"/>
          <w:szCs w:val="22"/>
        </w:rPr>
        <w:t xml:space="preserve">. </w:t>
      </w:r>
    </w:p>
    <w:p w:rsidR="0041060A" w:rsidRPr="00C3517E" w:rsidRDefault="0038783D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7</w:t>
      </w:r>
      <w:r w:rsidR="0041060A" w:rsidRPr="00C3517E">
        <w:rPr>
          <w:color w:val="auto"/>
          <w:sz w:val="22"/>
          <w:szCs w:val="22"/>
        </w:rPr>
        <w:t>.2.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Собственники</w:t>
      </w:r>
      <w:r w:rsidR="001E2B04" w:rsidRPr="00C3517E">
        <w:rPr>
          <w:color w:val="auto"/>
          <w:sz w:val="22"/>
          <w:szCs w:val="22"/>
        </w:rPr>
        <w:t xml:space="preserve"> МКД,</w:t>
      </w:r>
      <w:r w:rsidR="0041060A" w:rsidRPr="00C3517E">
        <w:rPr>
          <w:color w:val="auto"/>
          <w:sz w:val="22"/>
          <w:szCs w:val="22"/>
        </w:rPr>
        <w:t xml:space="preserve"> Совет</w:t>
      </w:r>
      <w:r w:rsidR="001E2B04" w:rsidRPr="00C3517E">
        <w:rPr>
          <w:color w:val="auto"/>
          <w:sz w:val="22"/>
          <w:szCs w:val="22"/>
        </w:rPr>
        <w:t xml:space="preserve"> МКД </w:t>
      </w:r>
      <w:r w:rsidR="0041060A" w:rsidRPr="00C3517E">
        <w:rPr>
          <w:color w:val="auto"/>
          <w:sz w:val="22"/>
          <w:szCs w:val="22"/>
        </w:rPr>
        <w:t xml:space="preserve"> и Председатель Совета</w:t>
      </w:r>
      <w:r w:rsidR="001E2B04" w:rsidRPr="00C3517E">
        <w:rPr>
          <w:color w:val="auto"/>
          <w:sz w:val="22"/>
          <w:szCs w:val="22"/>
        </w:rPr>
        <w:t xml:space="preserve"> МКД</w:t>
      </w:r>
      <w:r w:rsidR="0041060A" w:rsidRPr="00C3517E">
        <w:rPr>
          <w:color w:val="auto"/>
          <w:sz w:val="22"/>
          <w:szCs w:val="22"/>
        </w:rPr>
        <w:t xml:space="preserve"> контролируют текущую деятельность Управляющей организации путем:</w:t>
      </w:r>
    </w:p>
    <w:p w:rsidR="0041060A" w:rsidRPr="00C3517E" w:rsidRDefault="0041060A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подачи заявок в диспетчерскую службу;</w:t>
      </w:r>
    </w:p>
    <w:p w:rsidR="0041060A" w:rsidRPr="00C3517E" w:rsidRDefault="0041060A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письменных заявлений и обращений в Управляющую организацию;</w:t>
      </w:r>
    </w:p>
    <w:p w:rsidR="0041060A" w:rsidRPr="00C3517E" w:rsidRDefault="0041060A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участия в плановых и внеочередных неплановых технических осмотрах Общего имущества;</w:t>
      </w:r>
    </w:p>
    <w:p w:rsidR="0041060A" w:rsidRPr="00C3517E" w:rsidRDefault="0041060A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участия в приемке работ, услуг по настоящему договору;</w:t>
      </w:r>
    </w:p>
    <w:p w:rsidR="0041060A" w:rsidRPr="00C3517E" w:rsidRDefault="0041060A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рассмотрения отчетов Управляющей организации об исполнении настоящего договора;</w:t>
      </w:r>
    </w:p>
    <w:p w:rsidR="0041060A" w:rsidRPr="00C3517E" w:rsidRDefault="0041060A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составления актов о наруше</w:t>
      </w:r>
      <w:r w:rsidR="00E03C32" w:rsidRPr="00C3517E">
        <w:rPr>
          <w:color w:val="auto"/>
          <w:sz w:val="22"/>
          <w:szCs w:val="22"/>
        </w:rPr>
        <w:t>нии условий настоящего договора;</w:t>
      </w:r>
    </w:p>
    <w:p w:rsidR="00E03C32" w:rsidRPr="00C3517E" w:rsidRDefault="00E03C32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привлечения сторонних организаций, специалистов,</w:t>
      </w:r>
      <w:r w:rsidRPr="00C3517E">
        <w:rPr>
          <w:color w:val="auto"/>
          <w:sz w:val="22"/>
          <w:szCs w:val="22"/>
          <w:u w:val="single"/>
        </w:rPr>
        <w:t xml:space="preserve"> </w:t>
      </w:r>
      <w:r w:rsidRPr="00C3517E">
        <w:rPr>
          <w:color w:val="auto"/>
          <w:sz w:val="22"/>
          <w:szCs w:val="22"/>
        </w:rPr>
        <w:t>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 При этом расходы по оплате услуг привлекаемых экспертов, специалистов, сторонних организаций со</w:t>
      </w:r>
      <w:r w:rsidRPr="00C3517E">
        <w:rPr>
          <w:color w:val="auto"/>
          <w:sz w:val="22"/>
          <w:szCs w:val="22"/>
        </w:rPr>
        <w:t>б</w:t>
      </w:r>
      <w:r w:rsidRPr="00C3517E">
        <w:rPr>
          <w:color w:val="auto"/>
          <w:sz w:val="22"/>
          <w:szCs w:val="22"/>
        </w:rPr>
        <w:t>ственники несут самостоятельно.</w:t>
      </w:r>
    </w:p>
    <w:p w:rsidR="006F5BC4" w:rsidRPr="00C3517E" w:rsidRDefault="0038783D" w:rsidP="006F5BC4">
      <w:pPr>
        <w:shd w:val="clear" w:color="auto" w:fill="FFFFFF"/>
        <w:tabs>
          <w:tab w:val="left" w:pos="0"/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7.</w:t>
      </w:r>
      <w:r w:rsidR="001E2B04" w:rsidRPr="00C3517E">
        <w:rPr>
          <w:color w:val="auto"/>
          <w:sz w:val="22"/>
          <w:szCs w:val="22"/>
        </w:rPr>
        <w:t>3</w:t>
      </w:r>
      <w:r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Управляющая организация ежегодно в течение </w:t>
      </w:r>
      <w:r w:rsidR="0015532A" w:rsidRPr="00C3517E">
        <w:rPr>
          <w:color w:val="auto"/>
          <w:sz w:val="22"/>
          <w:szCs w:val="22"/>
        </w:rPr>
        <w:t>второго</w:t>
      </w:r>
      <w:r w:rsidR="0041060A" w:rsidRPr="00C3517E">
        <w:rPr>
          <w:color w:val="auto"/>
          <w:sz w:val="22"/>
          <w:szCs w:val="22"/>
        </w:rPr>
        <w:t xml:space="preserve"> квартала текущего года обязана представлять Собственникам жилых (нежилых) помещений в многоквартирном доме отчёт о выполнении настоящего Догов</w:t>
      </w:r>
      <w:r w:rsidR="0041060A" w:rsidRPr="00C3517E">
        <w:rPr>
          <w:color w:val="auto"/>
          <w:sz w:val="22"/>
          <w:szCs w:val="22"/>
        </w:rPr>
        <w:t>о</w:t>
      </w:r>
      <w:r w:rsidR="0041060A" w:rsidRPr="00C3517E">
        <w:rPr>
          <w:color w:val="auto"/>
          <w:sz w:val="22"/>
          <w:szCs w:val="22"/>
        </w:rPr>
        <w:t>ра управления за предыдущий год. Отчёт представляется в письменной форме и вывешивается на информацио</w:t>
      </w:r>
      <w:r w:rsidR="0041060A" w:rsidRPr="00C3517E">
        <w:rPr>
          <w:color w:val="auto"/>
          <w:sz w:val="22"/>
          <w:szCs w:val="22"/>
        </w:rPr>
        <w:t>н</w:t>
      </w:r>
      <w:r w:rsidR="0041060A" w:rsidRPr="00C3517E">
        <w:rPr>
          <w:color w:val="auto"/>
          <w:sz w:val="22"/>
          <w:szCs w:val="22"/>
        </w:rPr>
        <w:t xml:space="preserve">ном стенде в офисе управляющей организации и размещается на Интернет сайте управляющей организации. </w:t>
      </w:r>
    </w:p>
    <w:p w:rsidR="0041060A" w:rsidRPr="00C3517E" w:rsidRDefault="0038783D" w:rsidP="00A62E7C">
      <w:pPr>
        <w:pStyle w:val="ac"/>
        <w:spacing w:after="0"/>
        <w:ind w:left="0" w:right="-38" w:firstLine="284"/>
        <w:jc w:val="center"/>
        <w:rPr>
          <w:b/>
          <w:sz w:val="22"/>
          <w:szCs w:val="22"/>
        </w:rPr>
      </w:pPr>
      <w:r w:rsidRPr="00C3517E">
        <w:rPr>
          <w:b/>
          <w:bCs/>
          <w:sz w:val="22"/>
          <w:szCs w:val="22"/>
        </w:rPr>
        <w:t>8</w:t>
      </w:r>
      <w:r w:rsidR="0041060A" w:rsidRPr="00C3517E">
        <w:rPr>
          <w:b/>
          <w:bCs/>
          <w:sz w:val="22"/>
          <w:szCs w:val="22"/>
        </w:rPr>
        <w:t>.</w:t>
      </w:r>
      <w:r w:rsidR="00A65450" w:rsidRPr="00C3517E">
        <w:rPr>
          <w:b/>
          <w:bCs/>
          <w:sz w:val="22"/>
          <w:szCs w:val="22"/>
        </w:rPr>
        <w:tab/>
      </w:r>
      <w:r w:rsidR="00AB174C" w:rsidRPr="00C3517E">
        <w:rPr>
          <w:b/>
          <w:sz w:val="22"/>
          <w:szCs w:val="22"/>
        </w:rPr>
        <w:t>СРОК ДЕЙСТВИЯ</w:t>
      </w:r>
      <w:r w:rsidR="0041060A" w:rsidRPr="00C3517E">
        <w:rPr>
          <w:b/>
          <w:sz w:val="22"/>
          <w:szCs w:val="22"/>
        </w:rPr>
        <w:t xml:space="preserve">, </w:t>
      </w:r>
      <w:r w:rsidR="00AB174C" w:rsidRPr="00C3517E">
        <w:rPr>
          <w:b/>
          <w:sz w:val="22"/>
          <w:szCs w:val="22"/>
        </w:rPr>
        <w:t>ПОРЯДОК ИЗМЕНЕНИЯ И РАСТОРЖЕНИЯ ДОГОВОРА</w:t>
      </w:r>
      <w:r w:rsidR="0041060A" w:rsidRPr="00C3517E">
        <w:rPr>
          <w:b/>
          <w:sz w:val="22"/>
          <w:szCs w:val="22"/>
        </w:rPr>
        <w:t xml:space="preserve">. </w:t>
      </w:r>
    </w:p>
    <w:p w:rsidR="0041060A" w:rsidRPr="00C3517E" w:rsidRDefault="0038783D" w:rsidP="006F5BC4">
      <w:pPr>
        <w:pStyle w:val="ac"/>
        <w:widowControl w:val="0"/>
        <w:tabs>
          <w:tab w:val="left" w:pos="851"/>
        </w:tabs>
        <w:spacing w:after="0"/>
        <w:ind w:left="0" w:right="-38" w:firstLine="284"/>
        <w:jc w:val="both"/>
        <w:rPr>
          <w:sz w:val="22"/>
          <w:szCs w:val="22"/>
        </w:rPr>
      </w:pPr>
      <w:r w:rsidRPr="00C3517E">
        <w:rPr>
          <w:sz w:val="22"/>
          <w:szCs w:val="22"/>
        </w:rPr>
        <w:t>8</w:t>
      </w:r>
      <w:r w:rsidR="0041060A" w:rsidRPr="00C3517E">
        <w:rPr>
          <w:sz w:val="22"/>
          <w:szCs w:val="22"/>
        </w:rPr>
        <w:t>.1.</w:t>
      </w:r>
      <w:r w:rsidR="00A65450" w:rsidRPr="00C3517E">
        <w:rPr>
          <w:sz w:val="22"/>
          <w:szCs w:val="22"/>
        </w:rPr>
        <w:tab/>
      </w:r>
      <w:r w:rsidR="0041060A" w:rsidRPr="00C3517E">
        <w:rPr>
          <w:sz w:val="22"/>
          <w:szCs w:val="22"/>
        </w:rPr>
        <w:t xml:space="preserve">Настоящий Договор управления многоквартирным домом вступает в силу с момента </w:t>
      </w:r>
      <w:r w:rsidR="00B56970" w:rsidRPr="00C3517E">
        <w:rPr>
          <w:sz w:val="22"/>
          <w:szCs w:val="22"/>
        </w:rPr>
        <w:t>подписания</w:t>
      </w:r>
      <w:r w:rsidR="0041060A" w:rsidRPr="00C3517E">
        <w:rPr>
          <w:sz w:val="22"/>
          <w:szCs w:val="22"/>
        </w:rPr>
        <w:t>. Настоящий договор считается заключенным на 5 (пять) лет.</w:t>
      </w:r>
    </w:p>
    <w:p w:rsidR="0041060A" w:rsidRPr="00C3517E" w:rsidRDefault="0038783D" w:rsidP="006F5BC4">
      <w:pPr>
        <w:pStyle w:val="ac"/>
        <w:widowControl w:val="0"/>
        <w:tabs>
          <w:tab w:val="left" w:pos="851"/>
        </w:tabs>
        <w:spacing w:after="0"/>
        <w:ind w:left="0" w:right="-38" w:firstLine="284"/>
        <w:jc w:val="both"/>
        <w:rPr>
          <w:sz w:val="22"/>
          <w:szCs w:val="22"/>
        </w:rPr>
      </w:pPr>
      <w:r w:rsidRPr="00C3517E">
        <w:rPr>
          <w:sz w:val="22"/>
          <w:szCs w:val="22"/>
        </w:rPr>
        <w:t>8</w:t>
      </w:r>
      <w:r w:rsidR="0041060A" w:rsidRPr="00C3517E">
        <w:rPr>
          <w:sz w:val="22"/>
          <w:szCs w:val="22"/>
        </w:rPr>
        <w:t>.2.</w:t>
      </w:r>
      <w:r w:rsidR="00A65450" w:rsidRPr="00C3517E">
        <w:rPr>
          <w:sz w:val="22"/>
          <w:szCs w:val="22"/>
        </w:rPr>
        <w:tab/>
      </w:r>
      <w:r w:rsidR="0041060A" w:rsidRPr="00C3517E">
        <w:rPr>
          <w:sz w:val="22"/>
          <w:szCs w:val="22"/>
        </w:rPr>
        <w:t xml:space="preserve">Управляющая организация приступает к выполнению работ, оказанию услуг по содержанию и ремонту Общего имущества </w:t>
      </w:r>
      <w:proofErr w:type="gramStart"/>
      <w:r w:rsidR="0041060A" w:rsidRPr="00C3517E">
        <w:rPr>
          <w:sz w:val="22"/>
          <w:szCs w:val="22"/>
        </w:rPr>
        <w:t>с даты заключения</w:t>
      </w:r>
      <w:proofErr w:type="gramEnd"/>
      <w:r w:rsidR="0041060A" w:rsidRPr="00C3517E">
        <w:rPr>
          <w:sz w:val="22"/>
          <w:szCs w:val="22"/>
        </w:rPr>
        <w:t xml:space="preserve"> настоящего договора, а к предоставлению коммунальных услуг - с моме</w:t>
      </w:r>
      <w:r w:rsidR="0041060A" w:rsidRPr="00C3517E">
        <w:rPr>
          <w:sz w:val="22"/>
          <w:szCs w:val="22"/>
        </w:rPr>
        <w:t>н</w:t>
      </w:r>
      <w:r w:rsidR="0041060A" w:rsidRPr="00C3517E">
        <w:rPr>
          <w:sz w:val="22"/>
          <w:szCs w:val="22"/>
        </w:rPr>
        <w:t xml:space="preserve">та заключения договоров поставки коммунальных ресурсов с </w:t>
      </w:r>
      <w:proofErr w:type="spellStart"/>
      <w:r w:rsidR="0055401F" w:rsidRPr="00C3517E">
        <w:rPr>
          <w:sz w:val="22"/>
          <w:szCs w:val="22"/>
        </w:rPr>
        <w:t>ресурсоснабжающими</w:t>
      </w:r>
      <w:proofErr w:type="spellEnd"/>
      <w:r w:rsidR="0041060A" w:rsidRPr="00C3517E">
        <w:rPr>
          <w:sz w:val="22"/>
          <w:szCs w:val="22"/>
        </w:rPr>
        <w:t xml:space="preserve"> организациями. </w:t>
      </w:r>
    </w:p>
    <w:p w:rsidR="0041060A" w:rsidRPr="00C3517E" w:rsidRDefault="0038783D" w:rsidP="006F5BC4">
      <w:pPr>
        <w:tabs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8</w:t>
      </w:r>
      <w:r w:rsidR="0041060A" w:rsidRPr="00C3517E">
        <w:rPr>
          <w:color w:val="auto"/>
          <w:sz w:val="22"/>
          <w:szCs w:val="22"/>
        </w:rPr>
        <w:t>.3.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При отсутствии заявления одной из Сторон о прекращении договора управления не менее чем за 60 дней до окончания срока его действия, договор считается продленным на тот же срок и условиях, предусмотренных ранее.</w:t>
      </w:r>
    </w:p>
    <w:p w:rsidR="0041060A" w:rsidRPr="00C3517E" w:rsidRDefault="0038783D" w:rsidP="006F5BC4">
      <w:pPr>
        <w:tabs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8</w:t>
      </w:r>
      <w:r w:rsidR="0041060A" w:rsidRPr="00C3517E">
        <w:rPr>
          <w:color w:val="auto"/>
          <w:sz w:val="22"/>
          <w:szCs w:val="22"/>
        </w:rPr>
        <w:t>.4.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Все изменения и дополнения к настоящему договору, оформляются дополнительными соглашениями, подписанными уполномоченными представителями сторон.</w:t>
      </w:r>
    </w:p>
    <w:p w:rsidR="0041060A" w:rsidRPr="00C3517E" w:rsidRDefault="0038783D" w:rsidP="006F5BC4">
      <w:pPr>
        <w:tabs>
          <w:tab w:val="left" w:pos="851"/>
        </w:tabs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8</w:t>
      </w:r>
      <w:r w:rsidR="0041060A" w:rsidRPr="00C3517E">
        <w:rPr>
          <w:color w:val="auto"/>
          <w:sz w:val="22"/>
          <w:szCs w:val="22"/>
        </w:rPr>
        <w:t>.5.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Настоящий </w:t>
      </w:r>
      <w:proofErr w:type="gramStart"/>
      <w:r w:rsidR="0041060A" w:rsidRPr="00C3517E">
        <w:rPr>
          <w:color w:val="auto"/>
          <w:sz w:val="22"/>
          <w:szCs w:val="22"/>
        </w:rPr>
        <w:t>договор</w:t>
      </w:r>
      <w:proofErr w:type="gramEnd"/>
      <w:r w:rsidR="0041060A" w:rsidRPr="00C3517E">
        <w:rPr>
          <w:color w:val="auto"/>
          <w:sz w:val="22"/>
          <w:szCs w:val="22"/>
        </w:rPr>
        <w:t xml:space="preserve"> может быть расторгнут досрочно по соглашению Сторон.</w:t>
      </w:r>
      <w:r w:rsidR="0041060A" w:rsidRPr="00C3517E">
        <w:rPr>
          <w:i/>
          <w:color w:val="auto"/>
          <w:sz w:val="22"/>
          <w:szCs w:val="22"/>
        </w:rPr>
        <w:t xml:space="preserve"> </w:t>
      </w:r>
    </w:p>
    <w:p w:rsidR="0041060A" w:rsidRPr="00C3517E" w:rsidRDefault="0038783D" w:rsidP="006F5BC4">
      <w:pPr>
        <w:tabs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8</w:t>
      </w:r>
      <w:r w:rsidR="0041060A" w:rsidRPr="00C3517E">
        <w:rPr>
          <w:color w:val="auto"/>
          <w:sz w:val="22"/>
          <w:szCs w:val="22"/>
        </w:rPr>
        <w:t>.6.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Досрочное расторжение в одностороннем порядке настоящего договора по инициативе Собственников возможно по основаниям, предусмотренным действующим законодательством РФ, при условии возмещения Управляющей организации фактически понесенных расходов.  </w:t>
      </w:r>
    </w:p>
    <w:p w:rsidR="0041060A" w:rsidRPr="00C3517E" w:rsidRDefault="0038783D" w:rsidP="006F5BC4">
      <w:pPr>
        <w:tabs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8</w:t>
      </w:r>
      <w:r w:rsidR="0041060A" w:rsidRPr="00C3517E">
        <w:rPr>
          <w:color w:val="auto"/>
          <w:sz w:val="22"/>
          <w:szCs w:val="22"/>
        </w:rPr>
        <w:t>.7.</w:t>
      </w:r>
      <w:r w:rsidR="00A65450" w:rsidRPr="00C3517E">
        <w:rPr>
          <w:color w:val="auto"/>
          <w:sz w:val="22"/>
          <w:szCs w:val="22"/>
        </w:rPr>
        <w:tab/>
      </w:r>
      <w:proofErr w:type="gramStart"/>
      <w:r w:rsidR="0041060A" w:rsidRPr="00C3517E">
        <w:rPr>
          <w:color w:val="auto"/>
          <w:sz w:val="22"/>
          <w:szCs w:val="22"/>
        </w:rPr>
        <w:t>Досрочное расторжение Договора в одностороннем порядке по инициативе Управляющей организации возможно в случае, если Собственниками приняты иные условия договора управления многоквартирным домом, которые оказались неприемлемыми для Управляющей организации, и не позволяют в дальнейшем обеспечивать благоприятные и безопасные условия проживания граждан, надлежащее содержание Общего имущества, а также в случаях, предусмотренных действующим законодательством.</w:t>
      </w:r>
      <w:proofErr w:type="gramEnd"/>
    </w:p>
    <w:p w:rsidR="006F5BC4" w:rsidRPr="00C3517E" w:rsidRDefault="0038783D" w:rsidP="006F5BC4">
      <w:pPr>
        <w:tabs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8</w:t>
      </w:r>
      <w:r w:rsidR="0041060A" w:rsidRPr="00C3517E">
        <w:rPr>
          <w:color w:val="auto"/>
          <w:sz w:val="22"/>
          <w:szCs w:val="22"/>
        </w:rPr>
        <w:t>.8.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Досрочное расторжение договора, независимо от оснований, производится не ранее чем через 60 дней с момента уведомления Сторонами друг друга. </w:t>
      </w:r>
    </w:p>
    <w:p w:rsidR="0041060A" w:rsidRPr="00C3517E" w:rsidRDefault="0038783D" w:rsidP="00A62E7C">
      <w:pPr>
        <w:keepLines/>
        <w:shd w:val="clear" w:color="auto" w:fill="FFFFFF"/>
        <w:tabs>
          <w:tab w:val="left" w:pos="-180"/>
        </w:tabs>
        <w:autoSpaceDE w:val="0"/>
        <w:autoSpaceDN w:val="0"/>
        <w:adjustRightInd w:val="0"/>
        <w:ind w:right="-38" w:firstLine="284"/>
        <w:jc w:val="center"/>
        <w:rPr>
          <w:b/>
          <w:bCs/>
          <w:color w:val="auto"/>
          <w:sz w:val="22"/>
          <w:szCs w:val="22"/>
        </w:rPr>
      </w:pPr>
      <w:r w:rsidRPr="00C3517E">
        <w:rPr>
          <w:b/>
          <w:bCs/>
          <w:color w:val="auto"/>
          <w:sz w:val="22"/>
          <w:szCs w:val="22"/>
        </w:rPr>
        <w:t>9</w:t>
      </w:r>
      <w:r w:rsidR="0041060A" w:rsidRPr="00C3517E">
        <w:rPr>
          <w:b/>
          <w:bCs/>
          <w:color w:val="auto"/>
          <w:sz w:val="22"/>
          <w:szCs w:val="22"/>
        </w:rPr>
        <w:t>.</w:t>
      </w:r>
      <w:r w:rsidR="00633174" w:rsidRPr="00C3517E">
        <w:rPr>
          <w:b/>
          <w:bCs/>
          <w:color w:val="auto"/>
          <w:sz w:val="22"/>
          <w:szCs w:val="22"/>
        </w:rPr>
        <w:tab/>
      </w:r>
      <w:r w:rsidR="00AB174C" w:rsidRPr="00C3517E">
        <w:rPr>
          <w:b/>
          <w:bCs/>
          <w:color w:val="auto"/>
          <w:sz w:val="22"/>
          <w:szCs w:val="22"/>
        </w:rPr>
        <w:t>ПРОЧИЕ УСЛОВИЯ</w:t>
      </w:r>
      <w:r w:rsidR="0041060A" w:rsidRPr="00C3517E">
        <w:rPr>
          <w:b/>
          <w:bCs/>
          <w:color w:val="auto"/>
          <w:sz w:val="22"/>
          <w:szCs w:val="22"/>
        </w:rPr>
        <w:t>.</w:t>
      </w:r>
    </w:p>
    <w:p w:rsidR="0041060A" w:rsidRPr="00C3517E" w:rsidRDefault="0038783D" w:rsidP="006F5BC4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</w:t>
      </w:r>
      <w:r w:rsidR="0041060A" w:rsidRPr="00C3517E">
        <w:rPr>
          <w:color w:val="auto"/>
          <w:sz w:val="22"/>
          <w:szCs w:val="22"/>
        </w:rPr>
        <w:t>.1.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Все Приложения к настоящему договору, а также дополнительные соглашения, оформляемые в порядке, установленном настоящим Договором, и приложения к ним, являются неотъемлемой частью настоящего Догов</w:t>
      </w:r>
      <w:r w:rsidR="0041060A" w:rsidRPr="00C3517E">
        <w:rPr>
          <w:color w:val="auto"/>
          <w:sz w:val="22"/>
          <w:szCs w:val="22"/>
        </w:rPr>
        <w:t>о</w:t>
      </w:r>
      <w:r w:rsidR="0041060A" w:rsidRPr="00C3517E">
        <w:rPr>
          <w:color w:val="auto"/>
          <w:sz w:val="22"/>
          <w:szCs w:val="22"/>
        </w:rPr>
        <w:t>ра.</w:t>
      </w:r>
    </w:p>
    <w:p w:rsidR="0041060A" w:rsidRPr="00C3517E" w:rsidRDefault="0038783D" w:rsidP="006F5BC4">
      <w:pPr>
        <w:shd w:val="clear" w:color="auto" w:fill="FFFFFF"/>
        <w:tabs>
          <w:tab w:val="left" w:pos="-180"/>
          <w:tab w:val="left" w:pos="709"/>
        </w:tabs>
        <w:autoSpaceDE w:val="0"/>
        <w:autoSpaceDN w:val="0"/>
        <w:adjustRightInd w:val="0"/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</w:t>
      </w:r>
      <w:r w:rsidR="0041060A" w:rsidRPr="00C3517E">
        <w:rPr>
          <w:color w:val="auto"/>
          <w:sz w:val="22"/>
          <w:szCs w:val="22"/>
        </w:rPr>
        <w:t>.2.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Настоящий договор составлен в количестве 2-х экземпляров по одному экземпляру для каждой из Сторон.</w:t>
      </w:r>
    </w:p>
    <w:p w:rsidR="0041060A" w:rsidRPr="00C3517E" w:rsidRDefault="0038783D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</w:t>
      </w:r>
      <w:r w:rsidR="0041060A" w:rsidRPr="00C3517E">
        <w:rPr>
          <w:color w:val="auto"/>
          <w:sz w:val="22"/>
          <w:szCs w:val="22"/>
        </w:rPr>
        <w:t>.3.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Настоящий договор, дополнительные соглашения и иные документы, относящиеся к договору, могут подписываться Управляющей организацией с использованием факсимильного воспроизведения подписи лица, </w:t>
      </w:r>
      <w:r w:rsidR="0041060A" w:rsidRPr="00C3517E">
        <w:rPr>
          <w:color w:val="auto"/>
          <w:sz w:val="22"/>
          <w:szCs w:val="22"/>
        </w:rPr>
        <w:lastRenderedPageBreak/>
        <w:t>уполномоченного подписывать настоящий договор.</w:t>
      </w:r>
    </w:p>
    <w:p w:rsidR="0041060A" w:rsidRPr="00C3517E" w:rsidRDefault="0038783D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</w:t>
      </w:r>
      <w:r w:rsidR="0041060A" w:rsidRPr="00C3517E">
        <w:rPr>
          <w:color w:val="auto"/>
          <w:sz w:val="22"/>
          <w:szCs w:val="22"/>
        </w:rPr>
        <w:t>.4.</w:t>
      </w:r>
      <w:r w:rsidR="00A65450" w:rsidRPr="00C3517E">
        <w:rPr>
          <w:color w:val="auto"/>
          <w:sz w:val="22"/>
          <w:szCs w:val="22"/>
        </w:rPr>
        <w:tab/>
      </w:r>
      <w:proofErr w:type="gramStart"/>
      <w:r w:rsidR="0041060A" w:rsidRPr="00C3517E">
        <w:rPr>
          <w:color w:val="auto"/>
          <w:sz w:val="22"/>
          <w:szCs w:val="22"/>
        </w:rPr>
        <w:t>Условия настоящего договора распространяются на лиц, принявших от застройщика помещения в данном многоквартирном доме по передаточному акту или иному документу о передаче, с момента такой передачи, а также на Собственников, приобретающих на правах собственности помещения в многоквартирном доме после вступления в силу настоящего договора, с даты возникновения соответствующего права, а также прекращает свое действие в отношении Собственников, утративших права собственности</w:t>
      </w:r>
      <w:proofErr w:type="gramEnd"/>
      <w:r w:rsidR="0041060A" w:rsidRPr="00C3517E">
        <w:rPr>
          <w:color w:val="auto"/>
          <w:sz w:val="22"/>
          <w:szCs w:val="22"/>
        </w:rPr>
        <w:t xml:space="preserve"> на помещения при условии проведения с ними окончательных взаиморасчетов. </w:t>
      </w:r>
    </w:p>
    <w:p w:rsidR="00943AC1" w:rsidRPr="00C3517E" w:rsidRDefault="00943AC1" w:rsidP="00A62E7C">
      <w:pPr>
        <w:tabs>
          <w:tab w:val="left" w:pos="1134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9.5.</w:t>
      </w:r>
      <w:r w:rsidR="00FF0EB8" w:rsidRPr="00C3517E">
        <w:rPr>
          <w:color w:val="auto"/>
          <w:sz w:val="22"/>
          <w:szCs w:val="22"/>
        </w:rPr>
        <w:t xml:space="preserve"> Условия настоящего договора, отмеченные * (звездочкой) применяются в случаях, предусмотренных </w:t>
      </w:r>
      <w:hyperlink r:id="rId17" w:history="1">
        <w:r w:rsidR="00FF0EB8" w:rsidRPr="00C3517E">
          <w:rPr>
            <w:rStyle w:val="aa"/>
            <w:color w:val="auto"/>
            <w:sz w:val="22"/>
            <w:szCs w:val="22"/>
            <w:u w:val="none"/>
          </w:rPr>
          <w:t>ст</w:t>
        </w:r>
        <w:r w:rsidR="00FF0EB8" w:rsidRPr="00C3517E">
          <w:rPr>
            <w:rStyle w:val="aa"/>
            <w:color w:val="auto"/>
            <w:sz w:val="22"/>
            <w:szCs w:val="22"/>
            <w:u w:val="none"/>
          </w:rPr>
          <w:t>а</w:t>
        </w:r>
        <w:r w:rsidR="00FF0EB8" w:rsidRPr="00C3517E">
          <w:rPr>
            <w:rStyle w:val="aa"/>
            <w:color w:val="auto"/>
            <w:sz w:val="22"/>
            <w:szCs w:val="22"/>
            <w:u w:val="none"/>
          </w:rPr>
          <w:t>тьей 157.2</w:t>
        </w:r>
      </w:hyperlink>
      <w:r w:rsidR="00FF0EB8" w:rsidRPr="00C3517E">
        <w:rPr>
          <w:color w:val="auto"/>
          <w:sz w:val="22"/>
          <w:szCs w:val="22"/>
        </w:rPr>
        <w:t xml:space="preserve"> Жилищного кодекса Российской Федерации.</w:t>
      </w:r>
    </w:p>
    <w:p w:rsidR="006E2759" w:rsidRPr="00C3517E" w:rsidRDefault="006E2759" w:rsidP="00A62E7C">
      <w:pPr>
        <w:tabs>
          <w:tab w:val="left" w:pos="1134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9.6. Условия настоящего договора, отмеченные ** (двумя звездочками) применяются в отношении физических лиц-собственников (арендаторов, нанимателей) жилых помещений</w:t>
      </w:r>
    </w:p>
    <w:p w:rsidR="0041060A" w:rsidRPr="00C3517E" w:rsidRDefault="0038783D" w:rsidP="00A62E7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</w:t>
      </w:r>
      <w:r w:rsidR="0041060A" w:rsidRPr="00C3517E">
        <w:rPr>
          <w:color w:val="auto"/>
          <w:sz w:val="22"/>
          <w:szCs w:val="22"/>
        </w:rPr>
        <w:t>.</w:t>
      </w:r>
      <w:r w:rsidR="006E2759" w:rsidRPr="00C3517E">
        <w:rPr>
          <w:color w:val="auto"/>
          <w:sz w:val="22"/>
          <w:szCs w:val="22"/>
        </w:rPr>
        <w:t>7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b/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К настоящему договору прилагаются</w:t>
      </w:r>
      <w:r w:rsidR="00746DDA" w:rsidRPr="00C3517E">
        <w:rPr>
          <w:color w:val="auto"/>
          <w:sz w:val="22"/>
          <w:szCs w:val="22"/>
        </w:rPr>
        <w:t xml:space="preserve"> и являются неотъемлемой его частью</w:t>
      </w:r>
      <w:r w:rsidR="0041060A" w:rsidRPr="00C3517E">
        <w:rPr>
          <w:color w:val="auto"/>
          <w:sz w:val="22"/>
          <w:szCs w:val="22"/>
        </w:rPr>
        <w:t>:</w:t>
      </w:r>
    </w:p>
    <w:p w:rsidR="0041060A" w:rsidRPr="00C3517E" w:rsidRDefault="0041060A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 xml:space="preserve">Приложение №1 – </w:t>
      </w:r>
      <w:r w:rsidR="006F5BC4" w:rsidRPr="00C3517E">
        <w:rPr>
          <w:rStyle w:val="CharStyle3"/>
          <w:b w:val="0"/>
          <w:bCs w:val="0"/>
          <w:i/>
          <w:color w:val="auto"/>
        </w:rPr>
        <w:t>АКТ ввода приборов учета (счетчиков) в эксплуатацию</w:t>
      </w:r>
      <w:r w:rsidRPr="00C3517E">
        <w:rPr>
          <w:i/>
          <w:color w:val="auto"/>
          <w:sz w:val="22"/>
          <w:szCs w:val="22"/>
        </w:rPr>
        <w:t>.</w:t>
      </w:r>
    </w:p>
    <w:p w:rsidR="0041060A" w:rsidRPr="00C3517E" w:rsidRDefault="0041060A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>Приложение №2 - Состав Общего имущества многоквартирного дома, в отношении которого осуществл</w:t>
      </w:r>
      <w:r w:rsidRPr="00C3517E">
        <w:rPr>
          <w:i/>
          <w:color w:val="auto"/>
          <w:sz w:val="22"/>
          <w:szCs w:val="22"/>
        </w:rPr>
        <w:t>я</w:t>
      </w:r>
      <w:r w:rsidRPr="00C3517E">
        <w:rPr>
          <w:i/>
          <w:color w:val="auto"/>
          <w:sz w:val="22"/>
          <w:szCs w:val="22"/>
        </w:rPr>
        <w:t>ется управление.</w:t>
      </w:r>
    </w:p>
    <w:p w:rsidR="0041060A" w:rsidRPr="00C3517E" w:rsidRDefault="003B33F0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>Приложение №</w:t>
      </w:r>
      <w:r w:rsidR="0041060A" w:rsidRPr="00C3517E">
        <w:rPr>
          <w:i/>
          <w:color w:val="auto"/>
          <w:sz w:val="22"/>
          <w:szCs w:val="22"/>
        </w:rPr>
        <w:t>3 – Акт разграничения балансовой принадлежности границ инженерных сетей, устройств и оборудования.</w:t>
      </w:r>
    </w:p>
    <w:p w:rsidR="0041060A" w:rsidRPr="00C3517E" w:rsidRDefault="0041060A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>Приложение №4 - Перечень работ и услуг по у</w:t>
      </w:r>
      <w:r w:rsidR="006369FF" w:rsidRPr="00C3517E">
        <w:rPr>
          <w:i/>
          <w:color w:val="auto"/>
          <w:sz w:val="22"/>
          <w:szCs w:val="22"/>
        </w:rPr>
        <w:t>правлению многоквартирным домом, содержанию Общего имущества, коммунальным услугам.</w:t>
      </w:r>
    </w:p>
    <w:p w:rsidR="0041060A" w:rsidRPr="00C3517E" w:rsidRDefault="003B33F0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>Приложение №5</w:t>
      </w:r>
      <w:r w:rsidR="0041060A" w:rsidRPr="00C3517E">
        <w:rPr>
          <w:i/>
          <w:color w:val="auto"/>
          <w:sz w:val="22"/>
          <w:szCs w:val="22"/>
        </w:rPr>
        <w:t xml:space="preserve"> - Согласие на обработку персональных данных</w:t>
      </w:r>
    </w:p>
    <w:p w:rsidR="0041060A" w:rsidRPr="00C3517E" w:rsidRDefault="003B33F0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>Приложение №6</w:t>
      </w:r>
      <w:r w:rsidR="0041060A" w:rsidRPr="00C3517E">
        <w:rPr>
          <w:i/>
          <w:color w:val="auto"/>
          <w:sz w:val="22"/>
          <w:szCs w:val="22"/>
        </w:rPr>
        <w:t xml:space="preserve"> – Инструкция о мерах пожарной безопасности.</w:t>
      </w:r>
      <w:bookmarkStart w:id="4" w:name="bookmark11"/>
    </w:p>
    <w:p w:rsidR="003B33F0" w:rsidRPr="00C3517E" w:rsidRDefault="003B33F0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 xml:space="preserve">Приложение №7 - </w:t>
      </w:r>
      <w:r w:rsidR="001710D8" w:rsidRPr="00C3517E">
        <w:rPr>
          <w:i/>
          <w:color w:val="auto"/>
          <w:sz w:val="22"/>
          <w:szCs w:val="22"/>
        </w:rPr>
        <w:t>Порядок взаимодействия Сторон при не</w:t>
      </w:r>
      <w:r w:rsidR="0000667F" w:rsidRPr="00C3517E">
        <w:rPr>
          <w:i/>
          <w:color w:val="auto"/>
          <w:sz w:val="22"/>
          <w:szCs w:val="22"/>
        </w:rPr>
        <w:t xml:space="preserve"> </w:t>
      </w:r>
      <w:r w:rsidR="001710D8" w:rsidRPr="00C3517E">
        <w:rPr>
          <w:i/>
          <w:color w:val="auto"/>
          <w:sz w:val="22"/>
          <w:szCs w:val="22"/>
        </w:rPr>
        <w:t>предоставлении или некачественном предоста</w:t>
      </w:r>
      <w:r w:rsidR="001710D8" w:rsidRPr="00C3517E">
        <w:rPr>
          <w:i/>
          <w:color w:val="auto"/>
          <w:sz w:val="22"/>
          <w:szCs w:val="22"/>
        </w:rPr>
        <w:t>в</w:t>
      </w:r>
      <w:r w:rsidR="001710D8" w:rsidRPr="00C3517E">
        <w:rPr>
          <w:i/>
          <w:color w:val="auto"/>
          <w:sz w:val="22"/>
          <w:szCs w:val="22"/>
        </w:rPr>
        <w:t>лении услуг/работ по договору управления, а также причинении ущерба имуществу Собственников, Общему имуществу и имуществу третьих лиц.</w:t>
      </w:r>
    </w:p>
    <w:p w:rsidR="00E01CA5" w:rsidRPr="00C3517E" w:rsidRDefault="00E01CA5" w:rsidP="00A62E7C">
      <w:pPr>
        <w:shd w:val="clear" w:color="auto" w:fill="FFFFFF"/>
        <w:ind w:right="-38" w:firstLine="284"/>
        <w:jc w:val="both"/>
        <w:rPr>
          <w:rStyle w:val="CharStyle3"/>
          <w:b w:val="0"/>
          <w:bCs w:val="0"/>
          <w:i/>
          <w:color w:val="auto"/>
        </w:rPr>
      </w:pPr>
      <w:r w:rsidRPr="00C3517E">
        <w:rPr>
          <w:rStyle w:val="CharStyle3"/>
          <w:b w:val="0"/>
          <w:bCs w:val="0"/>
          <w:i/>
          <w:color w:val="auto"/>
        </w:rPr>
        <w:t>Приложение №8</w:t>
      </w:r>
      <w:r w:rsidR="00CE29BE" w:rsidRPr="00C3517E">
        <w:rPr>
          <w:rStyle w:val="CharStyle3"/>
          <w:b w:val="0"/>
          <w:bCs w:val="0"/>
          <w:i/>
          <w:color w:val="auto"/>
        </w:rPr>
        <w:t xml:space="preserve"> </w:t>
      </w:r>
      <w:r w:rsidRPr="00C3517E">
        <w:rPr>
          <w:rStyle w:val="CharStyle3"/>
          <w:b w:val="0"/>
          <w:bCs w:val="0"/>
          <w:i/>
          <w:color w:val="auto"/>
        </w:rPr>
        <w:t>-</w:t>
      </w:r>
      <w:r w:rsidR="00C204B0" w:rsidRPr="00C3517E">
        <w:rPr>
          <w:rStyle w:val="CharStyle3"/>
          <w:b w:val="0"/>
          <w:bCs w:val="0"/>
          <w:i/>
          <w:color w:val="auto"/>
        </w:rPr>
        <w:t xml:space="preserve"> Правила проживания в многоквартирном доме;</w:t>
      </w:r>
    </w:p>
    <w:p w:rsidR="00E01CA5" w:rsidRPr="00C3517E" w:rsidRDefault="00CE29BE" w:rsidP="005E1AC5">
      <w:pPr>
        <w:shd w:val="clear" w:color="auto" w:fill="FFFFFF"/>
        <w:ind w:right="-38" w:firstLine="284"/>
        <w:jc w:val="both"/>
        <w:rPr>
          <w:rStyle w:val="CharStyle3"/>
          <w:b w:val="0"/>
          <w:bCs w:val="0"/>
          <w:i/>
          <w:color w:val="auto"/>
        </w:rPr>
      </w:pPr>
      <w:r w:rsidRPr="00C3517E">
        <w:rPr>
          <w:rStyle w:val="CharStyle3"/>
          <w:b w:val="0"/>
          <w:bCs w:val="0"/>
          <w:i/>
          <w:color w:val="auto"/>
        </w:rPr>
        <w:t xml:space="preserve">Приложение №9 - </w:t>
      </w:r>
      <w:r w:rsidR="00C204B0" w:rsidRPr="00C3517E">
        <w:rPr>
          <w:rStyle w:val="CharStyle3"/>
          <w:b w:val="0"/>
          <w:bCs w:val="0"/>
          <w:i/>
          <w:color w:val="auto"/>
        </w:rPr>
        <w:t>Правила въезда/выезда и нахождения транспо</w:t>
      </w:r>
      <w:r w:rsidR="005E1AC5" w:rsidRPr="00C3517E">
        <w:rPr>
          <w:rStyle w:val="CharStyle3"/>
          <w:b w:val="0"/>
          <w:bCs w:val="0"/>
          <w:i/>
          <w:color w:val="auto"/>
        </w:rPr>
        <w:t>ртных средств на территории МКД.</w:t>
      </w:r>
    </w:p>
    <w:p w:rsidR="00902C35" w:rsidRPr="00C3517E" w:rsidRDefault="00902C35" w:rsidP="00633174">
      <w:pPr>
        <w:pStyle w:val="Style2"/>
        <w:shd w:val="clear" w:color="auto" w:fill="auto"/>
        <w:tabs>
          <w:tab w:val="center" w:pos="7426"/>
        </w:tabs>
        <w:spacing w:after="0" w:line="220" w:lineRule="exact"/>
        <w:ind w:left="993" w:hanging="426"/>
        <w:jc w:val="center"/>
        <w:rPr>
          <w:rStyle w:val="CharStyle3"/>
          <w:b/>
          <w:bCs/>
        </w:rPr>
      </w:pPr>
      <w:r w:rsidRPr="00C3517E">
        <w:rPr>
          <w:rStyle w:val="CharStyle3"/>
          <w:b/>
          <w:bCs/>
          <w:lang w:eastAsia="en-US"/>
        </w:rPr>
        <w:t>10.</w:t>
      </w:r>
      <w:r w:rsidR="00633174" w:rsidRPr="00C3517E">
        <w:rPr>
          <w:rStyle w:val="CharStyle3"/>
          <w:b/>
          <w:bCs/>
          <w:lang w:eastAsia="en-US"/>
        </w:rPr>
        <w:tab/>
      </w:r>
      <w:r w:rsidRPr="00C3517E">
        <w:rPr>
          <w:rStyle w:val="CharStyle3"/>
          <w:b/>
          <w:bCs/>
        </w:rPr>
        <w:t>РЕКВИЗИТЫ СТОРОН</w:t>
      </w:r>
      <w:bookmarkEnd w:id="4"/>
      <w:r w:rsidR="00AB174C" w:rsidRPr="00C3517E">
        <w:rPr>
          <w:rStyle w:val="CharStyle3"/>
          <w:b/>
          <w:bCs/>
        </w:rPr>
        <w:t>.</w:t>
      </w:r>
    </w:p>
    <w:tbl>
      <w:tblPr>
        <w:tblW w:w="10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6520"/>
      </w:tblGrid>
      <w:tr w:rsidR="00C3517E" w:rsidRPr="00C3517E" w:rsidTr="006E2759">
        <w:trPr>
          <w:trHeight w:hRule="exact" w:val="548"/>
        </w:trPr>
        <w:tc>
          <w:tcPr>
            <w:tcW w:w="4258" w:type="dxa"/>
            <w:shd w:val="clear" w:color="auto" w:fill="FFFFFF"/>
          </w:tcPr>
          <w:p w:rsidR="004A0BF1" w:rsidRPr="00C3517E" w:rsidRDefault="004A0BF1" w:rsidP="00FD044E">
            <w:pPr>
              <w:pStyle w:val="Style2"/>
              <w:shd w:val="clear" w:color="auto" w:fill="auto"/>
              <w:spacing w:after="0" w:line="240" w:lineRule="auto"/>
              <w:ind w:left="5" w:firstLine="0"/>
              <w:rPr>
                <w:rStyle w:val="CharStyle3"/>
                <w:b/>
                <w:bCs/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Управляющая организация</w:t>
            </w:r>
            <w:r w:rsidRPr="00C3517E">
              <w:rPr>
                <w:rStyle w:val="CharStyle3"/>
                <w:b/>
                <w:bCs/>
                <w:sz w:val="20"/>
                <w:szCs w:val="20"/>
              </w:rPr>
              <w:t xml:space="preserve"> </w:t>
            </w:r>
          </w:p>
          <w:p w:rsidR="004A0BF1" w:rsidRPr="00C3517E" w:rsidRDefault="004A0BF1" w:rsidP="00FD044E">
            <w:pPr>
              <w:pStyle w:val="Style2"/>
              <w:shd w:val="clear" w:color="auto" w:fill="auto"/>
              <w:spacing w:after="0" w:line="240" w:lineRule="auto"/>
              <w:ind w:left="5" w:firstLine="0"/>
              <w:rPr>
                <w:sz w:val="20"/>
                <w:szCs w:val="20"/>
              </w:rPr>
            </w:pPr>
            <w:r w:rsidRPr="00C3517E">
              <w:rPr>
                <w:rStyle w:val="CharStyle3"/>
                <w:b/>
                <w:bCs/>
                <w:sz w:val="20"/>
                <w:szCs w:val="20"/>
              </w:rPr>
              <w:t xml:space="preserve">ООО </w:t>
            </w:r>
            <w:r w:rsidR="00B34461" w:rsidRPr="00C3517E">
              <w:rPr>
                <w:sz w:val="20"/>
                <w:szCs w:val="20"/>
              </w:rPr>
              <w:t>"Сервисная компания "</w:t>
            </w:r>
            <w:proofErr w:type="spellStart"/>
            <w:r w:rsidR="00B34461" w:rsidRPr="00C3517E">
              <w:rPr>
                <w:sz w:val="20"/>
                <w:szCs w:val="20"/>
              </w:rPr>
              <w:t>ПроДом</w:t>
            </w:r>
            <w:proofErr w:type="spellEnd"/>
            <w:r w:rsidR="00B34461" w:rsidRPr="00C3517E">
              <w:rPr>
                <w:sz w:val="20"/>
                <w:szCs w:val="20"/>
              </w:rPr>
              <w:t>"</w:t>
            </w:r>
          </w:p>
          <w:p w:rsidR="00B34461" w:rsidRPr="00C3517E" w:rsidRDefault="00B34461" w:rsidP="00FD044E">
            <w:pPr>
              <w:pStyle w:val="Style2"/>
              <w:shd w:val="clear" w:color="auto" w:fill="auto"/>
              <w:spacing w:after="0" w:line="240" w:lineRule="auto"/>
              <w:ind w:left="5" w:firstLine="0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/>
          </w:tcPr>
          <w:p w:rsidR="004A0BF1" w:rsidRPr="00C3517E" w:rsidRDefault="004A0BF1" w:rsidP="004A0BF1">
            <w:pPr>
              <w:pStyle w:val="Style2"/>
              <w:shd w:val="clear" w:color="auto" w:fill="auto"/>
              <w:spacing w:after="0" w:line="276" w:lineRule="auto"/>
              <w:ind w:left="120" w:firstLine="0"/>
              <w:rPr>
                <w:rStyle w:val="CharStyle5"/>
                <w:sz w:val="20"/>
                <w:szCs w:val="20"/>
              </w:rPr>
            </w:pPr>
            <w:r w:rsidRPr="00C3517E">
              <w:rPr>
                <w:rStyle w:val="CharStyle3"/>
                <w:b/>
                <w:bCs/>
                <w:sz w:val="20"/>
                <w:szCs w:val="20"/>
              </w:rPr>
              <w:t>Собственник:</w:t>
            </w:r>
            <w:r w:rsidRPr="00C3517E">
              <w:rPr>
                <w:rStyle w:val="CharStyle5"/>
                <w:sz w:val="20"/>
                <w:szCs w:val="20"/>
              </w:rPr>
              <w:t xml:space="preserve">  </w:t>
            </w:r>
          </w:p>
          <w:p w:rsidR="004A0BF1" w:rsidRPr="00C3517E" w:rsidRDefault="004A0BF1" w:rsidP="004A0BF1">
            <w:pPr>
              <w:pStyle w:val="Style2"/>
              <w:shd w:val="clear" w:color="auto" w:fill="auto"/>
              <w:spacing w:after="0" w:line="276" w:lineRule="auto"/>
              <w:ind w:left="120" w:firstLine="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ФИО____________________________________________</w:t>
            </w:r>
            <w:r w:rsidR="00FD044E" w:rsidRPr="00C3517E">
              <w:rPr>
                <w:sz w:val="20"/>
                <w:szCs w:val="20"/>
              </w:rPr>
              <w:t>___</w:t>
            </w:r>
            <w:r w:rsidRPr="00C3517E">
              <w:rPr>
                <w:sz w:val="20"/>
                <w:szCs w:val="20"/>
              </w:rPr>
              <w:t>__________</w:t>
            </w:r>
          </w:p>
        </w:tc>
      </w:tr>
      <w:tr w:rsidR="00C3517E" w:rsidRPr="00C3517E" w:rsidTr="006E2759">
        <w:trPr>
          <w:trHeight w:hRule="exact" w:val="505"/>
        </w:trPr>
        <w:tc>
          <w:tcPr>
            <w:tcW w:w="4258" w:type="dxa"/>
            <w:shd w:val="clear" w:color="auto" w:fill="FFFFFF"/>
          </w:tcPr>
          <w:p w:rsidR="004A0BF1" w:rsidRPr="00C3517E" w:rsidRDefault="00C92FE2" w:rsidP="00FD044E">
            <w:pPr>
              <w:pStyle w:val="Style2"/>
              <w:spacing w:after="0" w:line="240" w:lineRule="auto"/>
              <w:ind w:left="5" w:firstLine="22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 Телефон/факс 7 (8552) 91-08-15</w:t>
            </w:r>
          </w:p>
          <w:p w:rsidR="00802F91" w:rsidRPr="00C3517E" w:rsidRDefault="00063DC8" w:rsidP="00FD044E">
            <w:pPr>
              <w:pStyle w:val="Style2"/>
              <w:spacing w:after="0" w:line="240" w:lineRule="auto"/>
              <w:ind w:left="5" w:firstLine="22"/>
              <w:rPr>
                <w:sz w:val="20"/>
                <w:szCs w:val="20"/>
              </w:rPr>
            </w:pPr>
            <w:hyperlink r:id="rId18" w:history="1">
              <w:r w:rsidR="00802F91" w:rsidRPr="00C3517E">
                <w:rPr>
                  <w:rStyle w:val="aa"/>
                  <w:color w:val="auto"/>
                  <w:sz w:val="20"/>
                  <w:szCs w:val="20"/>
                </w:rPr>
                <w:t>https://formuladom.ru</w:t>
              </w:r>
            </w:hyperlink>
            <w:r w:rsidR="00802F91" w:rsidRPr="00C351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FFFFFF"/>
          </w:tcPr>
          <w:p w:rsidR="004A0BF1" w:rsidRPr="00C3517E" w:rsidRDefault="004A0BF1" w:rsidP="00C92FE2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Дата рождения______________ Место рождения________</w:t>
            </w:r>
            <w:r w:rsidR="00FD044E" w:rsidRPr="00C3517E">
              <w:rPr>
                <w:sz w:val="20"/>
                <w:szCs w:val="20"/>
              </w:rPr>
              <w:t>_____</w:t>
            </w:r>
            <w:r w:rsidRPr="00C3517E">
              <w:rPr>
                <w:sz w:val="20"/>
                <w:szCs w:val="20"/>
              </w:rPr>
              <w:t>_____</w:t>
            </w:r>
          </w:p>
          <w:p w:rsidR="004A0BF1" w:rsidRPr="00C3517E" w:rsidRDefault="004A0BF1" w:rsidP="00C92FE2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_____________________________________________________</w:t>
            </w:r>
            <w:r w:rsidR="00FD044E" w:rsidRPr="00C3517E">
              <w:rPr>
                <w:sz w:val="20"/>
                <w:szCs w:val="20"/>
              </w:rPr>
              <w:t>___</w:t>
            </w:r>
            <w:r w:rsidRPr="00C3517E">
              <w:rPr>
                <w:sz w:val="20"/>
                <w:szCs w:val="20"/>
              </w:rPr>
              <w:t>_____</w:t>
            </w:r>
          </w:p>
          <w:p w:rsidR="004A0BF1" w:rsidRPr="00C3517E" w:rsidRDefault="004A0BF1" w:rsidP="004A0BF1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</w:p>
        </w:tc>
      </w:tr>
      <w:tr w:rsidR="00C3517E" w:rsidRPr="00C3517E" w:rsidTr="006E2759">
        <w:trPr>
          <w:trHeight w:hRule="exact" w:val="439"/>
        </w:trPr>
        <w:tc>
          <w:tcPr>
            <w:tcW w:w="4258" w:type="dxa"/>
            <w:shd w:val="clear" w:color="auto" w:fill="FFFFFF"/>
          </w:tcPr>
          <w:p w:rsidR="004A0BF1" w:rsidRPr="00C3517E" w:rsidRDefault="004A0BF1" w:rsidP="00FD044E">
            <w:pPr>
              <w:pStyle w:val="Style2"/>
              <w:spacing w:line="276" w:lineRule="auto"/>
              <w:ind w:left="5" w:firstLine="27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ИНН/КПП </w:t>
            </w:r>
            <w:r w:rsidR="00FD044E" w:rsidRPr="00C3517E">
              <w:rPr>
                <w:b w:val="0"/>
                <w:sz w:val="20"/>
                <w:szCs w:val="20"/>
              </w:rPr>
              <w:t>1659202240</w:t>
            </w:r>
            <w:r w:rsidRPr="00C3517E">
              <w:rPr>
                <w:b w:val="0"/>
                <w:sz w:val="20"/>
                <w:szCs w:val="20"/>
              </w:rPr>
              <w:t>/</w:t>
            </w:r>
            <w:r w:rsidR="00116ECA">
              <w:rPr>
                <w:b w:val="0"/>
                <w:sz w:val="20"/>
                <w:szCs w:val="20"/>
              </w:rPr>
              <w:t>1650</w:t>
            </w:r>
            <w:r w:rsidR="00FD044E" w:rsidRPr="00C3517E">
              <w:rPr>
                <w:b w:val="0"/>
                <w:sz w:val="20"/>
                <w:szCs w:val="20"/>
              </w:rPr>
              <w:t>01001</w:t>
            </w:r>
          </w:p>
        </w:tc>
        <w:tc>
          <w:tcPr>
            <w:tcW w:w="6520" w:type="dxa"/>
            <w:shd w:val="clear" w:color="auto" w:fill="FFFFFF"/>
          </w:tcPr>
          <w:p w:rsidR="004A0BF1" w:rsidRPr="00C3517E" w:rsidRDefault="004A0BF1" w:rsidP="004A0BF1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  <w:p w:rsidR="004A0BF1" w:rsidRPr="00C3517E" w:rsidRDefault="004A0BF1" w:rsidP="004A0BF1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______________________________________________</w:t>
            </w:r>
          </w:p>
        </w:tc>
      </w:tr>
      <w:tr w:rsidR="00C3517E" w:rsidRPr="00C3517E" w:rsidTr="006E2759">
        <w:trPr>
          <w:trHeight w:hRule="exact" w:val="304"/>
        </w:trPr>
        <w:tc>
          <w:tcPr>
            <w:tcW w:w="4258" w:type="dxa"/>
            <w:shd w:val="clear" w:color="auto" w:fill="FFFFFF"/>
          </w:tcPr>
          <w:p w:rsidR="004A0BF1" w:rsidRPr="00C3517E" w:rsidRDefault="004A0BF1" w:rsidP="00FD044E">
            <w:pPr>
              <w:pStyle w:val="Style2"/>
              <w:spacing w:line="276" w:lineRule="auto"/>
              <w:ind w:left="5" w:firstLine="27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ОГРН</w:t>
            </w:r>
            <w:r w:rsidRPr="00C3517E">
              <w:rPr>
                <w:sz w:val="20"/>
                <w:szCs w:val="20"/>
              </w:rPr>
              <w:tab/>
            </w:r>
            <w:r w:rsidRPr="00C3517E">
              <w:rPr>
                <w:b w:val="0"/>
                <w:sz w:val="20"/>
                <w:szCs w:val="20"/>
              </w:rPr>
              <w:t>1161690173391</w:t>
            </w:r>
          </w:p>
        </w:tc>
        <w:tc>
          <w:tcPr>
            <w:tcW w:w="6520" w:type="dxa"/>
            <w:shd w:val="clear" w:color="auto" w:fill="FFFFFF"/>
          </w:tcPr>
          <w:p w:rsidR="004A0BF1" w:rsidRPr="00C3517E" w:rsidRDefault="004A0BF1" w:rsidP="004A0BF1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 Серия             №                            дата  выдачи</w:t>
            </w:r>
          </w:p>
        </w:tc>
      </w:tr>
      <w:tr w:rsidR="00C3517E" w:rsidRPr="00C3517E" w:rsidTr="006E2759">
        <w:trPr>
          <w:trHeight w:hRule="exact" w:val="1184"/>
        </w:trPr>
        <w:tc>
          <w:tcPr>
            <w:tcW w:w="4258" w:type="dxa"/>
            <w:shd w:val="clear" w:color="auto" w:fill="FFFFFF"/>
          </w:tcPr>
          <w:p w:rsidR="00FD044E" w:rsidRPr="00C3517E" w:rsidRDefault="00FD044E" w:rsidP="00FD044E">
            <w:pPr>
              <w:ind w:left="5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Расчетный счет 40702810162000049537</w:t>
            </w:r>
          </w:p>
          <w:p w:rsidR="00FD044E" w:rsidRPr="00C3517E" w:rsidRDefault="00FD044E" w:rsidP="00FD044E">
            <w:pPr>
              <w:ind w:left="5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ОТДЕЛЕНИЕ "БАНК ТАТАРСТАН" №8610 Г.КАЗАНЬ БИК 048073601</w:t>
            </w:r>
          </w:p>
          <w:p w:rsidR="00FD044E" w:rsidRPr="00C3517E" w:rsidRDefault="00FD044E" w:rsidP="00FD044E">
            <w:pPr>
              <w:ind w:left="5"/>
              <w:rPr>
                <w:color w:val="auto"/>
                <w:sz w:val="20"/>
                <w:szCs w:val="20"/>
              </w:rPr>
            </w:pPr>
            <w:proofErr w:type="gramStart"/>
            <w:r w:rsidRPr="00C3517E">
              <w:rPr>
                <w:color w:val="auto"/>
                <w:sz w:val="20"/>
                <w:szCs w:val="20"/>
              </w:rPr>
              <w:t>Кор/счет</w:t>
            </w:r>
            <w:proofErr w:type="gramEnd"/>
            <w:r w:rsidRPr="00C3517E">
              <w:rPr>
                <w:color w:val="auto"/>
                <w:sz w:val="20"/>
                <w:szCs w:val="20"/>
              </w:rPr>
              <w:t xml:space="preserve"> 30101810600000000603</w:t>
            </w:r>
          </w:p>
          <w:p w:rsidR="004A0BF1" w:rsidRPr="00C3517E" w:rsidRDefault="004A0BF1" w:rsidP="00FD044E">
            <w:pPr>
              <w:pStyle w:val="Style2"/>
              <w:spacing w:line="276" w:lineRule="auto"/>
              <w:ind w:left="5" w:firstLine="27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/>
          </w:tcPr>
          <w:p w:rsidR="004A0BF1" w:rsidRPr="00C3517E" w:rsidRDefault="004A0BF1" w:rsidP="004A0BF1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наименование органа выдавшего документа_____________</w:t>
            </w:r>
            <w:r w:rsidR="00FD044E" w:rsidRPr="00C3517E">
              <w:rPr>
                <w:sz w:val="20"/>
                <w:szCs w:val="20"/>
              </w:rPr>
              <w:t>___</w:t>
            </w:r>
            <w:r w:rsidRPr="00C3517E">
              <w:rPr>
                <w:sz w:val="20"/>
                <w:szCs w:val="20"/>
              </w:rPr>
              <w:t>_____</w:t>
            </w:r>
          </w:p>
          <w:p w:rsidR="004A0BF1" w:rsidRPr="00C3517E" w:rsidRDefault="004A0BF1" w:rsidP="004A0BF1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______________________________________________________</w:t>
            </w:r>
            <w:r w:rsidR="00FD044E" w:rsidRPr="00C3517E">
              <w:rPr>
                <w:sz w:val="20"/>
                <w:szCs w:val="20"/>
              </w:rPr>
              <w:t>____</w:t>
            </w:r>
            <w:r w:rsidRPr="00C3517E">
              <w:rPr>
                <w:sz w:val="20"/>
                <w:szCs w:val="20"/>
              </w:rPr>
              <w:t>___</w:t>
            </w:r>
          </w:p>
          <w:p w:rsidR="00FD044E" w:rsidRPr="00C3517E" w:rsidRDefault="00FD044E" w:rsidP="004A0BF1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_____________________________________________________________</w:t>
            </w:r>
          </w:p>
          <w:p w:rsidR="004A0BF1" w:rsidRPr="00C3517E" w:rsidRDefault="004A0BF1" w:rsidP="004A0BF1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код подразделения__________________________</w:t>
            </w:r>
            <w:r w:rsidR="00FD044E" w:rsidRPr="00C3517E">
              <w:rPr>
                <w:sz w:val="20"/>
                <w:szCs w:val="20"/>
              </w:rPr>
              <w:t>______________</w:t>
            </w:r>
            <w:r w:rsidRPr="00C3517E">
              <w:rPr>
                <w:sz w:val="20"/>
                <w:szCs w:val="20"/>
              </w:rPr>
              <w:t>____</w:t>
            </w:r>
          </w:p>
          <w:p w:rsidR="004A0BF1" w:rsidRPr="00C3517E" w:rsidRDefault="004A0BF1" w:rsidP="004A0BF1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</w:p>
        </w:tc>
      </w:tr>
      <w:tr w:rsidR="00C3517E" w:rsidRPr="00C3517E" w:rsidTr="006E2759">
        <w:trPr>
          <w:trHeight w:hRule="exact" w:val="1468"/>
        </w:trPr>
        <w:tc>
          <w:tcPr>
            <w:tcW w:w="4258" w:type="dxa"/>
            <w:shd w:val="clear" w:color="auto" w:fill="FFFFFF"/>
          </w:tcPr>
          <w:p w:rsidR="00C92FE2" w:rsidRPr="00C3517E" w:rsidRDefault="00C92FE2" w:rsidP="00C92FE2">
            <w:pPr>
              <w:ind w:left="5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C3517E">
              <w:rPr>
                <w:b/>
                <w:color w:val="auto"/>
                <w:sz w:val="20"/>
                <w:szCs w:val="20"/>
              </w:rPr>
              <w:t>Юр</w:t>
            </w:r>
            <w:proofErr w:type="gramStart"/>
            <w:r w:rsidRPr="00C3517E">
              <w:rPr>
                <w:b/>
                <w:color w:val="auto"/>
                <w:sz w:val="20"/>
                <w:szCs w:val="20"/>
              </w:rPr>
              <w:t>.а</w:t>
            </w:r>
            <w:proofErr w:type="gramEnd"/>
            <w:r w:rsidRPr="00C3517E">
              <w:rPr>
                <w:b/>
                <w:color w:val="auto"/>
                <w:sz w:val="20"/>
                <w:szCs w:val="20"/>
              </w:rPr>
              <w:t>дрес</w:t>
            </w:r>
            <w:proofErr w:type="spellEnd"/>
            <w:r w:rsidRPr="00C3517E">
              <w:rPr>
                <w:b/>
                <w:color w:val="auto"/>
                <w:sz w:val="20"/>
                <w:szCs w:val="20"/>
              </w:rPr>
              <w:t>:</w:t>
            </w:r>
            <w:r w:rsidR="00116ECA" w:rsidRPr="00C3517E">
              <w:rPr>
                <w:sz w:val="20"/>
                <w:szCs w:val="20"/>
              </w:rPr>
              <w:t xml:space="preserve"> </w:t>
            </w:r>
            <w:r w:rsidR="00CF3144">
              <w:rPr>
                <w:sz w:val="20"/>
                <w:szCs w:val="20"/>
              </w:rPr>
              <w:t xml:space="preserve">43800 </w:t>
            </w:r>
            <w:r w:rsidR="00116ECA" w:rsidRPr="00C3517E">
              <w:rPr>
                <w:sz w:val="20"/>
                <w:szCs w:val="20"/>
              </w:rPr>
              <w:t xml:space="preserve">Республика Татарстан, город Набережные Челны, </w:t>
            </w:r>
            <w:r w:rsidR="00116ECA" w:rsidRPr="00C3517E">
              <w:rPr>
                <w:rStyle w:val="CharStyle20"/>
                <w:sz w:val="20"/>
                <w:szCs w:val="20"/>
              </w:rPr>
              <w:t xml:space="preserve">ул. </w:t>
            </w:r>
            <w:proofErr w:type="spellStart"/>
            <w:r w:rsidR="00116ECA" w:rsidRPr="00C3517E">
              <w:rPr>
                <w:rStyle w:val="CharStyle20"/>
                <w:sz w:val="20"/>
                <w:szCs w:val="20"/>
              </w:rPr>
              <w:t>Вазила</w:t>
            </w:r>
            <w:proofErr w:type="spellEnd"/>
            <w:r w:rsidR="00116ECA" w:rsidRPr="00C3517E">
              <w:rPr>
                <w:rStyle w:val="CharStyle20"/>
                <w:sz w:val="20"/>
                <w:szCs w:val="20"/>
              </w:rPr>
              <w:t xml:space="preserve"> </w:t>
            </w:r>
            <w:proofErr w:type="spellStart"/>
            <w:r w:rsidR="00116ECA" w:rsidRPr="00C3517E">
              <w:rPr>
                <w:rStyle w:val="CharStyle20"/>
                <w:sz w:val="20"/>
                <w:szCs w:val="20"/>
              </w:rPr>
              <w:t>Мавликова</w:t>
            </w:r>
            <w:proofErr w:type="spellEnd"/>
            <w:r w:rsidR="00116ECA" w:rsidRPr="00C3517E">
              <w:rPr>
                <w:rStyle w:val="CharStyle20"/>
                <w:sz w:val="20"/>
                <w:szCs w:val="20"/>
              </w:rPr>
              <w:t>, д</w:t>
            </w:r>
            <w:r w:rsidR="00116ECA">
              <w:rPr>
                <w:rStyle w:val="CharStyle20"/>
                <w:sz w:val="20"/>
                <w:szCs w:val="20"/>
              </w:rPr>
              <w:t>.</w:t>
            </w:r>
            <w:r w:rsidR="00116ECA" w:rsidRPr="00C3517E">
              <w:rPr>
                <w:rStyle w:val="CharStyle20"/>
                <w:sz w:val="20"/>
                <w:szCs w:val="20"/>
              </w:rPr>
              <w:t>1</w:t>
            </w:r>
            <w:r w:rsidR="00D649A5">
              <w:rPr>
                <w:rStyle w:val="CharStyle20"/>
                <w:sz w:val="20"/>
                <w:szCs w:val="20"/>
              </w:rPr>
              <w:t>А</w:t>
            </w:r>
            <w:r w:rsidR="00116ECA">
              <w:rPr>
                <w:rStyle w:val="CharStyle20"/>
                <w:sz w:val="20"/>
                <w:szCs w:val="20"/>
              </w:rPr>
              <w:t xml:space="preserve"> офис 717</w:t>
            </w:r>
          </w:p>
          <w:p w:rsidR="004A0BF1" w:rsidRPr="00C3517E" w:rsidRDefault="00C92FE2" w:rsidP="00C536DA">
            <w:pPr>
              <w:pStyle w:val="Style2"/>
              <w:spacing w:line="276" w:lineRule="auto"/>
              <w:ind w:left="5" w:firstLine="27"/>
              <w:rPr>
                <w:sz w:val="20"/>
                <w:szCs w:val="20"/>
              </w:rPr>
            </w:pPr>
            <w:proofErr w:type="spellStart"/>
            <w:r w:rsidRPr="00C3517E">
              <w:rPr>
                <w:sz w:val="20"/>
                <w:szCs w:val="20"/>
              </w:rPr>
              <w:t>Факт</w:t>
            </w:r>
            <w:proofErr w:type="gramStart"/>
            <w:r w:rsidRPr="00C3517E">
              <w:rPr>
                <w:sz w:val="20"/>
                <w:szCs w:val="20"/>
              </w:rPr>
              <w:t>.а</w:t>
            </w:r>
            <w:proofErr w:type="gramEnd"/>
            <w:r w:rsidRPr="00C3517E">
              <w:rPr>
                <w:sz w:val="20"/>
                <w:szCs w:val="20"/>
              </w:rPr>
              <w:t>дрес</w:t>
            </w:r>
            <w:proofErr w:type="spellEnd"/>
            <w:r w:rsidRPr="00C3517E">
              <w:rPr>
                <w:sz w:val="20"/>
                <w:szCs w:val="20"/>
              </w:rPr>
              <w:t xml:space="preserve">: </w:t>
            </w:r>
            <w:r w:rsidRPr="00C3517E">
              <w:rPr>
                <w:b w:val="0"/>
                <w:sz w:val="20"/>
                <w:szCs w:val="20"/>
              </w:rPr>
              <w:t>Республика Татарстан, город Наб</w:t>
            </w:r>
            <w:r w:rsidRPr="00C3517E">
              <w:rPr>
                <w:b w:val="0"/>
                <w:sz w:val="20"/>
                <w:szCs w:val="20"/>
              </w:rPr>
              <w:t>е</w:t>
            </w:r>
            <w:r w:rsidRPr="00C3517E">
              <w:rPr>
                <w:b w:val="0"/>
                <w:sz w:val="20"/>
                <w:szCs w:val="20"/>
              </w:rPr>
              <w:t xml:space="preserve">режные Челны, </w:t>
            </w:r>
            <w:r w:rsidRPr="00C3517E">
              <w:rPr>
                <w:rStyle w:val="CharStyle20"/>
                <w:b/>
                <w:sz w:val="20"/>
                <w:szCs w:val="20"/>
              </w:rPr>
              <w:t xml:space="preserve">ул. </w:t>
            </w:r>
            <w:proofErr w:type="spellStart"/>
            <w:r w:rsidRPr="00C3517E">
              <w:rPr>
                <w:rStyle w:val="CharStyle20"/>
                <w:b/>
                <w:sz w:val="20"/>
                <w:szCs w:val="20"/>
              </w:rPr>
              <w:t>Вазила</w:t>
            </w:r>
            <w:proofErr w:type="spellEnd"/>
            <w:r w:rsidRPr="00C3517E">
              <w:rPr>
                <w:rStyle w:val="CharStyle20"/>
                <w:b/>
                <w:sz w:val="20"/>
                <w:szCs w:val="20"/>
              </w:rPr>
              <w:t xml:space="preserve"> </w:t>
            </w:r>
            <w:proofErr w:type="spellStart"/>
            <w:r w:rsidRPr="00C3517E">
              <w:rPr>
                <w:rStyle w:val="CharStyle20"/>
                <w:b/>
                <w:sz w:val="20"/>
                <w:szCs w:val="20"/>
              </w:rPr>
              <w:t>Мавликова</w:t>
            </w:r>
            <w:proofErr w:type="spellEnd"/>
            <w:r w:rsidRPr="00C3517E">
              <w:rPr>
                <w:rStyle w:val="CharStyle20"/>
                <w:b/>
                <w:sz w:val="20"/>
                <w:szCs w:val="20"/>
              </w:rPr>
              <w:t>, д</w:t>
            </w:r>
            <w:r w:rsidR="00C536DA">
              <w:rPr>
                <w:rStyle w:val="CharStyle20"/>
                <w:b/>
                <w:sz w:val="20"/>
                <w:szCs w:val="20"/>
              </w:rPr>
              <w:t>.</w:t>
            </w:r>
            <w:r w:rsidRPr="00C3517E">
              <w:rPr>
                <w:rStyle w:val="CharStyle20"/>
                <w:b/>
                <w:sz w:val="20"/>
                <w:szCs w:val="20"/>
              </w:rPr>
              <w:t>1</w:t>
            </w:r>
            <w:r w:rsidR="00C536DA" w:rsidRPr="00D649A5">
              <w:rPr>
                <w:rStyle w:val="CharStyle20"/>
                <w:b/>
                <w:sz w:val="20"/>
                <w:szCs w:val="20"/>
              </w:rPr>
              <w:t>А</w:t>
            </w:r>
            <w:r w:rsidR="00116ECA">
              <w:rPr>
                <w:rStyle w:val="CharStyle20"/>
                <w:b/>
                <w:sz w:val="20"/>
                <w:szCs w:val="20"/>
              </w:rPr>
              <w:t xml:space="preserve"> офис 717</w:t>
            </w:r>
          </w:p>
        </w:tc>
        <w:tc>
          <w:tcPr>
            <w:tcW w:w="6520" w:type="dxa"/>
            <w:shd w:val="clear" w:color="auto" w:fill="FFFFFF"/>
          </w:tcPr>
          <w:p w:rsidR="004A0BF1" w:rsidRPr="00C3517E" w:rsidRDefault="004A0BF1" w:rsidP="004A0BF1">
            <w:pPr>
              <w:pStyle w:val="Style2"/>
              <w:spacing w:after="0" w:line="240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адрес регистрации__________________________________________</w:t>
            </w:r>
          </w:p>
          <w:p w:rsidR="004A0BF1" w:rsidRPr="00C3517E" w:rsidRDefault="004A0BF1" w:rsidP="004A0BF1">
            <w:pPr>
              <w:pStyle w:val="Style2"/>
              <w:spacing w:after="0" w:line="240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_________________________________________________________________</w:t>
            </w:r>
            <w:r w:rsidR="00FD044E" w:rsidRPr="00C3517E">
              <w:rPr>
                <w:sz w:val="20"/>
                <w:szCs w:val="20"/>
              </w:rPr>
              <w:t>___</w:t>
            </w:r>
            <w:r w:rsidRPr="00C3517E">
              <w:rPr>
                <w:sz w:val="20"/>
                <w:szCs w:val="20"/>
              </w:rPr>
              <w:t>_</w:t>
            </w:r>
            <w:r w:rsidR="00FD044E" w:rsidRPr="00C3517E">
              <w:rPr>
                <w:sz w:val="20"/>
                <w:szCs w:val="20"/>
              </w:rPr>
              <w:t>________________________________</w:t>
            </w:r>
            <w:r w:rsidRPr="00C3517E">
              <w:rPr>
                <w:sz w:val="20"/>
                <w:szCs w:val="20"/>
              </w:rPr>
              <w:t>_____________________</w:t>
            </w:r>
          </w:p>
          <w:p w:rsidR="004A0BF1" w:rsidRPr="00C3517E" w:rsidRDefault="004A0BF1" w:rsidP="004A0BF1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ИНН____________________СНИЛС __________________________</w:t>
            </w:r>
          </w:p>
          <w:p w:rsidR="004A0BF1" w:rsidRPr="00C3517E" w:rsidRDefault="004A0BF1" w:rsidP="00C92FE2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Телефон____________________</w:t>
            </w:r>
            <w:proofErr w:type="spellStart"/>
            <w:r w:rsidRPr="00C3517E">
              <w:rPr>
                <w:sz w:val="20"/>
                <w:szCs w:val="20"/>
              </w:rPr>
              <w:t>e-ma</w:t>
            </w:r>
            <w:proofErr w:type="spellEnd"/>
            <w:r w:rsidRPr="00C3517E">
              <w:rPr>
                <w:sz w:val="20"/>
                <w:szCs w:val="20"/>
              </w:rPr>
              <w:t>il ________</w:t>
            </w:r>
            <w:r w:rsidR="00C92FE2" w:rsidRPr="00C3517E">
              <w:rPr>
                <w:sz w:val="20"/>
                <w:szCs w:val="20"/>
              </w:rPr>
              <w:t>___</w:t>
            </w:r>
            <w:r w:rsidRPr="00C3517E">
              <w:rPr>
                <w:sz w:val="20"/>
                <w:szCs w:val="20"/>
              </w:rPr>
              <w:t>______________</w:t>
            </w:r>
          </w:p>
        </w:tc>
      </w:tr>
      <w:tr w:rsidR="00C3517E" w:rsidRPr="00C3517E" w:rsidTr="006E2759">
        <w:trPr>
          <w:trHeight w:hRule="exact" w:val="4789"/>
        </w:trPr>
        <w:tc>
          <w:tcPr>
            <w:tcW w:w="4258" w:type="dxa"/>
            <w:shd w:val="clear" w:color="auto" w:fill="FFFFFF"/>
          </w:tcPr>
          <w:p w:rsidR="00603E99" w:rsidRPr="00C3517E" w:rsidRDefault="004A0BF1" w:rsidP="00FD044E">
            <w:pPr>
              <w:pStyle w:val="Style2"/>
              <w:shd w:val="clear" w:color="auto" w:fill="auto"/>
              <w:spacing w:after="0" w:line="240" w:lineRule="auto"/>
              <w:ind w:left="5" w:firstLine="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Директор ООО </w:t>
            </w:r>
            <w:r w:rsidR="00B34461" w:rsidRPr="00C3517E">
              <w:rPr>
                <w:sz w:val="20"/>
                <w:szCs w:val="20"/>
              </w:rPr>
              <w:t xml:space="preserve">«Сервисная компания </w:t>
            </w:r>
          </w:p>
          <w:p w:rsidR="004A0BF1" w:rsidRPr="00C3517E" w:rsidRDefault="00B34461" w:rsidP="00FD044E">
            <w:pPr>
              <w:pStyle w:val="Style2"/>
              <w:shd w:val="clear" w:color="auto" w:fill="auto"/>
              <w:spacing w:after="0" w:line="240" w:lineRule="auto"/>
              <w:ind w:left="5" w:firstLine="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«</w:t>
            </w:r>
            <w:proofErr w:type="spellStart"/>
            <w:r w:rsidRPr="00C3517E">
              <w:rPr>
                <w:sz w:val="20"/>
                <w:szCs w:val="20"/>
              </w:rPr>
              <w:t>ПроДом</w:t>
            </w:r>
            <w:proofErr w:type="spellEnd"/>
            <w:r w:rsidRPr="00C3517E">
              <w:rPr>
                <w:sz w:val="20"/>
                <w:szCs w:val="20"/>
              </w:rPr>
              <w:t>»</w:t>
            </w:r>
          </w:p>
          <w:p w:rsidR="004A0BF1" w:rsidRPr="00C3517E" w:rsidRDefault="004A0BF1" w:rsidP="00FD044E">
            <w:pPr>
              <w:pStyle w:val="Style2"/>
              <w:shd w:val="clear" w:color="auto" w:fill="auto"/>
              <w:spacing w:after="0" w:line="240" w:lineRule="auto"/>
              <w:ind w:left="5" w:firstLine="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/____________</w:t>
            </w:r>
            <w:r w:rsidR="005E1AC5" w:rsidRPr="00C3517E">
              <w:rPr>
                <w:sz w:val="20"/>
                <w:szCs w:val="20"/>
              </w:rPr>
              <w:t>___</w:t>
            </w:r>
            <w:r w:rsidRPr="00C3517E">
              <w:rPr>
                <w:sz w:val="20"/>
                <w:szCs w:val="20"/>
              </w:rPr>
              <w:t>___/</w:t>
            </w:r>
            <w:r w:rsidR="005E1AC5" w:rsidRPr="00C3517E">
              <w:rPr>
                <w:sz w:val="20"/>
                <w:szCs w:val="20"/>
              </w:rPr>
              <w:t>Азизов Л.</w:t>
            </w:r>
            <w:bookmarkStart w:id="5" w:name="_GoBack"/>
            <w:bookmarkEnd w:id="5"/>
            <w:r w:rsidR="005E1AC5" w:rsidRPr="00C3517E">
              <w:rPr>
                <w:sz w:val="20"/>
                <w:szCs w:val="20"/>
              </w:rPr>
              <w:t>Д</w:t>
            </w:r>
            <w:r w:rsidRPr="00C3517E">
              <w:rPr>
                <w:sz w:val="20"/>
                <w:szCs w:val="20"/>
              </w:rPr>
              <w:t>./</w:t>
            </w:r>
          </w:p>
        </w:tc>
        <w:tc>
          <w:tcPr>
            <w:tcW w:w="6520" w:type="dxa"/>
            <w:shd w:val="clear" w:color="auto" w:fill="FFFFFF"/>
          </w:tcPr>
          <w:p w:rsidR="004A0BF1" w:rsidRPr="00C3517E" w:rsidRDefault="004A0BF1" w:rsidP="005E1AC5">
            <w:pPr>
              <w:pStyle w:val="Style2"/>
              <w:spacing w:line="240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Собственник </w:t>
            </w:r>
          </w:p>
          <w:p w:rsidR="004A0BF1" w:rsidRPr="00C3517E" w:rsidRDefault="004A0BF1" w:rsidP="005E1AC5">
            <w:pPr>
              <w:pStyle w:val="Style2"/>
              <w:spacing w:line="240" w:lineRule="auto"/>
              <w:ind w:left="120" w:firstLine="20"/>
              <w:rPr>
                <w:rStyle w:val="CharStyle5"/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  /________</w:t>
            </w:r>
            <w:r w:rsidR="00FD044E" w:rsidRPr="00C3517E">
              <w:rPr>
                <w:sz w:val="20"/>
                <w:szCs w:val="20"/>
              </w:rPr>
              <w:t>____</w:t>
            </w:r>
            <w:r w:rsidRPr="00C3517E">
              <w:rPr>
                <w:sz w:val="20"/>
                <w:szCs w:val="20"/>
              </w:rPr>
              <w:t>______/ _______________________________ /</w:t>
            </w:r>
            <w:r w:rsidRPr="00C3517E">
              <w:rPr>
                <w:rStyle w:val="CharStyle5"/>
                <w:sz w:val="20"/>
                <w:szCs w:val="20"/>
              </w:rPr>
              <w:t xml:space="preserve">      </w:t>
            </w:r>
          </w:p>
          <w:p w:rsidR="005E1AC5" w:rsidRPr="00C3517E" w:rsidRDefault="005E1AC5" w:rsidP="005E1AC5">
            <w:pPr>
              <w:shd w:val="clear" w:color="auto" w:fill="FFFFFF"/>
              <w:ind w:firstLine="567"/>
              <w:jc w:val="both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C3517E">
              <w:rPr>
                <w:b/>
                <w:color w:val="auto"/>
                <w:sz w:val="20"/>
                <w:szCs w:val="20"/>
              </w:rPr>
              <w:t>Ознакомлен</w:t>
            </w:r>
            <w:proofErr w:type="gramEnd"/>
            <w:r w:rsidRPr="00C3517E">
              <w:rPr>
                <w:b/>
                <w:color w:val="auto"/>
                <w:sz w:val="20"/>
                <w:szCs w:val="20"/>
              </w:rPr>
              <w:t xml:space="preserve"> с положениями договора и приложениями</w:t>
            </w:r>
            <w:r w:rsidRPr="00C3517E">
              <w:rPr>
                <w:color w:val="auto"/>
                <w:sz w:val="20"/>
                <w:szCs w:val="20"/>
              </w:rPr>
              <w:t>:</w:t>
            </w:r>
          </w:p>
          <w:p w:rsidR="007B6AB8" w:rsidRPr="00C3517E" w:rsidRDefault="007B6AB8" w:rsidP="007B6AB8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Приложение №2 - Состав Общего имущества многоквартирного дома, в отношении которого осуществляется управление.</w:t>
            </w:r>
          </w:p>
          <w:p w:rsidR="007B6AB8" w:rsidRPr="00C3517E" w:rsidRDefault="007B6AB8" w:rsidP="007B6AB8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Приложение №4 - Перечень работ и услуг по управлению многокварти</w:t>
            </w:r>
            <w:r w:rsidRPr="00C3517E">
              <w:rPr>
                <w:color w:val="auto"/>
                <w:sz w:val="20"/>
                <w:szCs w:val="20"/>
              </w:rPr>
              <w:t>р</w:t>
            </w:r>
            <w:r w:rsidRPr="00C3517E">
              <w:rPr>
                <w:color w:val="auto"/>
                <w:sz w:val="20"/>
                <w:szCs w:val="20"/>
              </w:rPr>
              <w:t>ным домом, содержанию Общего имущества, коммунальным услугам,</w:t>
            </w:r>
          </w:p>
          <w:p w:rsidR="007B6AB8" w:rsidRPr="00C3517E" w:rsidRDefault="007B6AB8" w:rsidP="007B6AB8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Приложение №6 – Инструкция о мерах пожарной безопасности.</w:t>
            </w:r>
          </w:p>
          <w:p w:rsidR="007B6AB8" w:rsidRPr="00C3517E" w:rsidRDefault="007B6AB8" w:rsidP="007B6AB8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Приложение №7 - Порядок взаимодействия Сторон при не предоставлении или некачественном предоставлении услуг/работ по договору управления, а также причинении ущерба имуществу Собственников, Общему имуществу и имуществу третьих лиц.</w:t>
            </w:r>
          </w:p>
          <w:p w:rsidR="007B6AB8" w:rsidRPr="00C3517E" w:rsidRDefault="007B6AB8" w:rsidP="007B6AB8">
            <w:pPr>
              <w:shd w:val="clear" w:color="auto" w:fill="FFFFFF"/>
              <w:jc w:val="both"/>
              <w:rPr>
                <w:rStyle w:val="CharStyle3"/>
                <w:b w:val="0"/>
                <w:bCs w:val="0"/>
                <w:color w:val="auto"/>
                <w:sz w:val="20"/>
                <w:szCs w:val="20"/>
              </w:rPr>
            </w:pPr>
            <w:r w:rsidRPr="00C3517E">
              <w:rPr>
                <w:rStyle w:val="CharStyle3"/>
                <w:b w:val="0"/>
                <w:bCs w:val="0"/>
                <w:color w:val="auto"/>
                <w:sz w:val="20"/>
                <w:szCs w:val="20"/>
              </w:rPr>
              <w:t>Приложение №8 - Правила проживания в многоквартирном доме;</w:t>
            </w:r>
          </w:p>
          <w:p w:rsidR="007B6AB8" w:rsidRPr="00C3517E" w:rsidRDefault="007B6AB8" w:rsidP="007B6AB8">
            <w:pPr>
              <w:shd w:val="clear" w:color="auto" w:fill="FFFFFF"/>
              <w:jc w:val="both"/>
              <w:rPr>
                <w:rStyle w:val="CharStyle3"/>
                <w:b w:val="0"/>
                <w:bCs w:val="0"/>
                <w:color w:val="auto"/>
                <w:sz w:val="20"/>
                <w:szCs w:val="20"/>
              </w:rPr>
            </w:pPr>
            <w:r w:rsidRPr="00C3517E">
              <w:rPr>
                <w:rStyle w:val="CharStyle3"/>
                <w:b w:val="0"/>
                <w:bCs w:val="0"/>
                <w:color w:val="auto"/>
                <w:sz w:val="20"/>
                <w:szCs w:val="20"/>
              </w:rPr>
              <w:t>Приложение №9 - Правила въезда/выезда и нахождения транспортных средств на территории МКД</w:t>
            </w:r>
          </w:p>
          <w:p w:rsidR="004A0BF1" w:rsidRPr="00C3517E" w:rsidRDefault="004A0BF1" w:rsidP="004A0BF1">
            <w:pPr>
              <w:pStyle w:val="Style2"/>
              <w:spacing w:line="240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Собственник </w:t>
            </w:r>
          </w:p>
          <w:p w:rsidR="004A0BF1" w:rsidRPr="00C3517E" w:rsidRDefault="004A0BF1" w:rsidP="004A0BF1">
            <w:pPr>
              <w:pStyle w:val="Style2"/>
              <w:spacing w:line="240" w:lineRule="auto"/>
              <w:ind w:left="120" w:firstLine="20"/>
              <w:rPr>
                <w:rStyle w:val="CharStyle5"/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  /___________</w:t>
            </w:r>
            <w:r w:rsidR="00FD044E" w:rsidRPr="00C3517E">
              <w:rPr>
                <w:sz w:val="20"/>
                <w:szCs w:val="20"/>
              </w:rPr>
              <w:t>______</w:t>
            </w:r>
            <w:r w:rsidRPr="00C3517E">
              <w:rPr>
                <w:sz w:val="20"/>
                <w:szCs w:val="20"/>
              </w:rPr>
              <w:t>___/ _______________________________ /</w:t>
            </w:r>
            <w:r w:rsidRPr="00C3517E">
              <w:rPr>
                <w:rStyle w:val="CharStyle5"/>
                <w:sz w:val="20"/>
                <w:szCs w:val="20"/>
              </w:rPr>
              <w:t xml:space="preserve">      </w:t>
            </w:r>
          </w:p>
          <w:p w:rsidR="004A0BF1" w:rsidRPr="00C3517E" w:rsidRDefault="004A0BF1" w:rsidP="004A0BF1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</w:p>
        </w:tc>
      </w:tr>
    </w:tbl>
    <w:p w:rsidR="00902C35" w:rsidRPr="00C3517E" w:rsidRDefault="00902C35">
      <w:pPr>
        <w:rPr>
          <w:color w:val="auto"/>
          <w:sz w:val="2"/>
          <w:szCs w:val="2"/>
        </w:rPr>
        <w:sectPr w:rsidR="00902C35" w:rsidRPr="00C3517E" w:rsidSect="004E1AD6">
          <w:headerReference w:type="default" r:id="rId19"/>
          <w:footerReference w:type="first" r:id="rId20"/>
          <w:pgSz w:w="11909" w:h="16834" w:code="9"/>
          <w:pgMar w:top="284" w:right="607" w:bottom="284" w:left="567" w:header="0" w:footer="403" w:gutter="0"/>
          <w:pgNumType w:start="1"/>
          <w:cols w:space="720"/>
          <w:noEndnote/>
          <w:docGrid w:linePitch="360"/>
        </w:sectPr>
      </w:pPr>
    </w:p>
    <w:tbl>
      <w:tblPr>
        <w:tblStyle w:val="a9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56"/>
      </w:tblGrid>
      <w:tr w:rsidR="00C3517E" w:rsidRPr="00C3517E" w:rsidTr="00934945">
        <w:trPr>
          <w:trHeight w:val="582"/>
        </w:trPr>
        <w:tc>
          <w:tcPr>
            <w:tcW w:w="5529" w:type="dxa"/>
          </w:tcPr>
          <w:p w:rsidR="00622977" w:rsidRPr="00C3517E" w:rsidRDefault="00622977" w:rsidP="00622977">
            <w:pPr>
              <w:keepNext/>
              <w:keepLines/>
              <w:spacing w:line="278" w:lineRule="exact"/>
              <w:outlineLvl w:val="2"/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56" w:type="dxa"/>
          </w:tcPr>
          <w:p w:rsidR="00622977" w:rsidRPr="00C3517E" w:rsidRDefault="00622977" w:rsidP="009E29AC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Приложение №2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к договору о передаче прав по управлению домом № 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от «__</w:t>
            </w:r>
            <w:r w:rsidR="00934945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»____</w:t>
            </w:r>
            <w:r w:rsidR="00934945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______________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</w:t>
            </w:r>
            <w:r w:rsidR="00227C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201__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г.</w:t>
            </w:r>
          </w:p>
        </w:tc>
      </w:tr>
    </w:tbl>
    <w:p w:rsidR="000A158C" w:rsidRPr="00C3517E" w:rsidRDefault="000A158C" w:rsidP="00622977">
      <w:pPr>
        <w:pStyle w:val="Style153"/>
        <w:keepNext/>
        <w:keepLines/>
        <w:shd w:val="clear" w:color="auto" w:fill="auto"/>
        <w:spacing w:line="240" w:lineRule="auto"/>
        <w:jc w:val="center"/>
        <w:rPr>
          <w:sz w:val="18"/>
          <w:szCs w:val="18"/>
        </w:rPr>
      </w:pPr>
      <w:r w:rsidRPr="00C3517E">
        <w:rPr>
          <w:sz w:val="18"/>
          <w:szCs w:val="18"/>
        </w:rPr>
        <w:t>Состав и техническое состояние общего имущества многоквартирного дома</w:t>
      </w:r>
    </w:p>
    <w:p w:rsidR="000A158C" w:rsidRPr="00C3517E" w:rsidRDefault="000A158C" w:rsidP="00622977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bookmarkStart w:id="6" w:name="sub_1"/>
      <w:r w:rsidRPr="00C3517E">
        <w:rPr>
          <w:rFonts w:ascii="Times New Roman" w:hAnsi="Times New Roman" w:cs="Times New Roman"/>
          <w:color w:val="auto"/>
          <w:sz w:val="18"/>
          <w:szCs w:val="18"/>
        </w:rPr>
        <w:t>1. Общие сведения о многоквартирном доме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6779"/>
        <w:gridCol w:w="3260"/>
      </w:tblGrid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3"/>
            <w:bookmarkEnd w:id="6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bookmarkEnd w:id="7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4662D1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r w:rsidR="003054B8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город </w:t>
            </w:r>
            <w:r w:rsidR="00B34461" w:rsidRPr="00C3517E">
              <w:rPr>
                <w:rFonts w:ascii="Times New Roman" w:hAnsi="Times New Roman" w:cs="Times New Roman"/>
                <w:sz w:val="18"/>
                <w:szCs w:val="18"/>
              </w:rPr>
              <w:t>Набережные Челны</w:t>
            </w:r>
            <w:r w:rsidR="003054B8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05B60" w:rsidRPr="00C3517E">
              <w:rPr>
                <w:rStyle w:val="CharStyle20"/>
                <w:rFonts w:ascii="Times New Roman" w:hAnsi="Times New Roman"/>
                <w:b w:val="0"/>
                <w:sz w:val="18"/>
                <w:szCs w:val="18"/>
              </w:rPr>
              <w:t xml:space="preserve">улица </w:t>
            </w:r>
            <w:proofErr w:type="spellStart"/>
            <w:r w:rsidR="00B34461" w:rsidRPr="00C3517E">
              <w:rPr>
                <w:rStyle w:val="CharStyle20"/>
                <w:rFonts w:ascii="Times New Roman" w:hAnsi="Times New Roman"/>
                <w:b w:val="0"/>
                <w:sz w:val="18"/>
                <w:szCs w:val="18"/>
              </w:rPr>
              <w:t>Вазила</w:t>
            </w:r>
            <w:proofErr w:type="spellEnd"/>
            <w:r w:rsidR="00B34461" w:rsidRPr="00C3517E">
              <w:rPr>
                <w:rStyle w:val="CharStyle20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="00B34461" w:rsidRPr="00C3517E">
              <w:rPr>
                <w:rStyle w:val="CharStyle20"/>
                <w:rFonts w:ascii="Times New Roman" w:hAnsi="Times New Roman"/>
                <w:b w:val="0"/>
                <w:sz w:val="18"/>
                <w:szCs w:val="18"/>
              </w:rPr>
              <w:t>Мавликова</w:t>
            </w:r>
            <w:proofErr w:type="spellEnd"/>
            <w:r w:rsidR="00823C9F" w:rsidRPr="00C3517E">
              <w:rPr>
                <w:rStyle w:val="CharStyle20"/>
                <w:rFonts w:ascii="Times New Roman" w:hAnsi="Times New Roman"/>
                <w:b w:val="0"/>
                <w:sz w:val="18"/>
                <w:szCs w:val="18"/>
              </w:rPr>
              <w:t xml:space="preserve">, </w:t>
            </w:r>
            <w:r w:rsidR="00B34461" w:rsidRPr="00C3517E">
              <w:rPr>
                <w:rStyle w:val="CharStyle20"/>
                <w:rFonts w:ascii="Times New Roman" w:hAnsi="Times New Roman"/>
                <w:b w:val="0"/>
                <w:sz w:val="18"/>
                <w:szCs w:val="18"/>
              </w:rPr>
              <w:t>дом №1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4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bookmarkEnd w:id="8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Кадастровый номер многоквартирного дома (при его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0A158C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5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bookmarkEnd w:id="9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Серия, тип постройки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36CC0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6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bookmarkEnd w:id="10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227CAC" w:rsidP="00940DC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84420" w:rsidRPr="00C351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756361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10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A158C" w:rsidRPr="00C351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End w:id="11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67F8A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756361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sub_11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A158C" w:rsidRPr="00C351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End w:id="12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Наличие подвала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44312F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Имеется подвал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12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bookmarkEnd w:id="13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Наличие чердака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784420" w:rsidP="0078442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Имеется </w:t>
            </w:r>
            <w:r w:rsidR="004662D1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чердак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5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bookmarkEnd w:id="14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Количество квартир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B67F8A" w:rsidP="0078442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</w:tr>
      <w:tr w:rsidR="00C3517E" w:rsidRPr="00C3517E" w:rsidTr="006847A8">
        <w:trPr>
          <w:trHeight w:val="213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sub_17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bookmarkEnd w:id="15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Строительный объем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CE12AE" w:rsidP="0078442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68102</w:t>
            </w:r>
            <w:r w:rsidR="00FD78A5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4420" w:rsidRPr="00C3517E">
              <w:rPr>
                <w:rFonts w:ascii="Times New Roman" w:hAnsi="Times New Roman" w:cs="Times New Roman"/>
                <w:sz w:val="18"/>
                <w:szCs w:val="18"/>
              </w:rPr>
              <w:t>куб. м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8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bookmarkEnd w:id="16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Площадь: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а) многоквартирного дома с лоджиями, балконами, шкафами, коридорами и лес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ничными клетками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2A5F3B" w:rsidP="0078442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18534,2</w:t>
            </w:r>
            <w:r w:rsidR="00FD78A5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84420" w:rsidRPr="00C351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784420" w:rsidRPr="00C351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б) жилых помещений (общая площадь квартир)</w:t>
            </w:r>
            <w:r w:rsidR="00FD78A5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по ЖК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B67F8A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12558,6</w:t>
            </w:r>
            <w:r w:rsidR="008F5B6A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D78A5" w:rsidRPr="00C3517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FD78A5" w:rsidRPr="00C351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в) нежилых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B67F8A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1123,7</w:t>
            </w:r>
            <w:r w:rsidR="00C9587E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F5B6A" w:rsidRPr="00C3517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8F5B6A" w:rsidRPr="00C351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B67F8A" w:rsidP="00C3517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3517E" w:rsidRPr="00C3517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C3517E" w:rsidRPr="00C351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9587E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4420" w:rsidRPr="00C3517E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5F3B" w:rsidRPr="00C3517E" w:rsidRDefault="002A5F3B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F3B" w:rsidRPr="00C3517E" w:rsidRDefault="002A5F3B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)к</w:t>
            </w:r>
            <w:proofErr w:type="gramEnd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ладовые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F3B" w:rsidRPr="00C3517E" w:rsidRDefault="002A5F3B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  <w:r w:rsidR="00590DAD" w:rsidRPr="00C3517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90DAD" w:rsidRPr="00C3517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9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bookmarkEnd w:id="17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Количество лестниц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2A5F3B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84420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20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bookmarkEnd w:id="18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C3517E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663,3</w:t>
            </w:r>
            <w:r w:rsidR="00784420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кв. м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21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bookmarkEnd w:id="19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Уборочная площадь общих коридоров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C3517E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1046,9</w:t>
            </w:r>
            <w:r w:rsidR="00363BA4" w:rsidRPr="00C3517E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="00784420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кв. м</w:t>
            </w: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22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bookmarkEnd w:id="20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C3517E" w:rsidP="00C3517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602,9</w:t>
            </w:r>
            <w:r w:rsidR="00363BA4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63BA4" w:rsidRPr="00C3517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363BA4" w:rsidRPr="00C351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23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bookmarkEnd w:id="21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входящего в состав общего имущества многокварти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784420" w:rsidP="003C252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17E" w:rsidRPr="00C3517E" w:rsidTr="00A2565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sub_24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bookmarkEnd w:id="22"/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20" w:rsidRPr="00C3517E" w:rsidRDefault="00784420" w:rsidP="0078442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 (при его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0" w:rsidRPr="00C3517E" w:rsidRDefault="00C9587E" w:rsidP="00C9587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bCs/>
                <w:sz w:val="18"/>
                <w:szCs w:val="18"/>
              </w:rPr>
              <w:t>16:5</w:t>
            </w:r>
            <w:r w:rsidR="00B854E4" w:rsidRPr="00C3517E">
              <w:rPr>
                <w:rFonts w:ascii="Times New Roman" w:hAnsi="Times New Roman" w:cs="Times New Roman"/>
                <w:bCs/>
                <w:sz w:val="18"/>
                <w:szCs w:val="18"/>
              </w:rPr>
              <w:t>2:030728:1216, 16:52:030728:1212, 16:52:030728:1213, 16:52:030728:1215</w:t>
            </w:r>
          </w:p>
        </w:tc>
      </w:tr>
    </w:tbl>
    <w:p w:rsidR="000A158C" w:rsidRPr="00C3517E" w:rsidRDefault="000A158C" w:rsidP="00756361">
      <w:pPr>
        <w:pStyle w:val="1"/>
        <w:spacing w:before="0"/>
        <w:rPr>
          <w:rFonts w:ascii="Times New Roman" w:hAnsi="Times New Roman" w:cs="Times New Roman"/>
          <w:color w:val="auto"/>
          <w:sz w:val="18"/>
          <w:szCs w:val="18"/>
        </w:rPr>
      </w:pPr>
      <w:bookmarkStart w:id="23" w:name="sub_2"/>
      <w:r w:rsidRPr="00C3517E">
        <w:rPr>
          <w:rFonts w:ascii="Times New Roman" w:hAnsi="Times New Roman" w:cs="Times New Roman"/>
          <w:color w:val="auto"/>
          <w:sz w:val="18"/>
          <w:szCs w:val="18"/>
        </w:rPr>
        <w:t>2. Техническое состояние многоквартирного дома, включая пристройки</w:t>
      </w:r>
    </w:p>
    <w:bookmarkEnd w:id="23"/>
    <w:tbl>
      <w:tblPr>
        <w:tblW w:w="110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933"/>
        <w:gridCol w:w="3543"/>
        <w:gridCol w:w="1984"/>
      </w:tblGrid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Описание элементов (материал, констру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ция или система, отделка и прочее)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Техническое состо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ние элементов общего имущества мног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квартирного дома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sub_25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bookmarkEnd w:id="24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D16BD2" w:rsidP="00D16BD2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Свайный, ж</w:t>
            </w:r>
            <w:r w:rsidR="00A2565B" w:rsidRPr="00C3517E">
              <w:rPr>
                <w:rFonts w:ascii="Times New Roman" w:hAnsi="Times New Roman" w:cs="Times New Roman"/>
                <w:sz w:val="18"/>
                <w:szCs w:val="18"/>
              </w:rPr>
              <w:t>елезобетонный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44312F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sub_26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bookmarkEnd w:id="25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D32C6E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Газобетонные блоки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44312F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sub_27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bookmarkEnd w:id="26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Перегородки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D32C6E" w:rsidP="00D32C6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Бетонные блоки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sub_28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bookmarkEnd w:id="27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Перекрытия чердачные, междуэтажные, подвальные (</w:t>
            </w:r>
            <w:proofErr w:type="gramStart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гое</w:t>
            </w:r>
            <w:proofErr w:type="gramEnd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D16BD2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Монолитные</w:t>
            </w:r>
            <w:r w:rsidR="002C5A83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плиты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sub_29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bookmarkEnd w:id="28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A2565B" w:rsidP="00D16BD2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Рулонная</w:t>
            </w:r>
            <w:proofErr w:type="gramEnd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D16BD2" w:rsidRPr="00C3517E">
              <w:rPr>
                <w:rFonts w:ascii="Times New Roman" w:hAnsi="Times New Roman" w:cs="Times New Roman"/>
                <w:sz w:val="18"/>
                <w:szCs w:val="18"/>
              </w:rPr>
              <w:t>монолитным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плитам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sub_30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bookmarkEnd w:id="29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Полы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Бетонная стяжка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sub_31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bookmarkEnd w:id="30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Проемы: окна, двери (</w:t>
            </w:r>
            <w:proofErr w:type="gramStart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  <w:proofErr w:type="gramEnd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56361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установленные в местах общ</w:t>
            </w:r>
            <w:r w:rsidR="00756361" w:rsidRPr="00C351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56361" w:rsidRPr="00C3517E">
              <w:rPr>
                <w:rFonts w:ascii="Times New Roman" w:hAnsi="Times New Roman" w:cs="Times New Roman"/>
                <w:sz w:val="18"/>
                <w:szCs w:val="18"/>
              </w:rPr>
              <w:t>го пользования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B116E4" w:rsidP="005B2E5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Наружные</w:t>
            </w:r>
            <w:proofErr w:type="gramEnd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с пластиковыми рамами. Двери </w:t>
            </w:r>
            <w:r w:rsidR="005B2E57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наружные 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металлические; двери алюм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ниевые </w:t>
            </w:r>
            <w:proofErr w:type="gramStart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остеклением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sub_32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bookmarkEnd w:id="31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Отделка внутренняя, наружная (</w:t>
            </w:r>
            <w:proofErr w:type="gramStart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  <w:proofErr w:type="gramEnd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B116E4" w:rsidP="00D32C6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Штукатурка, облицовка</w:t>
            </w:r>
            <w:r w:rsidR="00D32C6E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наружная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2C6E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="00D32C6E" w:rsidRPr="00C3517E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="00D32C6E" w:rsidRPr="00C3517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32C6E" w:rsidRPr="00C3517E">
              <w:rPr>
                <w:rFonts w:ascii="Times New Roman" w:hAnsi="Times New Roman" w:cs="Times New Roman"/>
                <w:sz w:val="18"/>
                <w:szCs w:val="18"/>
              </w:rPr>
              <w:t>роцементная</w:t>
            </w:r>
            <w:proofErr w:type="spellEnd"/>
            <w:r w:rsidR="00D32C6E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панель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sub_33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bookmarkEnd w:id="32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8B535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Механическое, электрическое, санитарно-техничес</w:t>
            </w:r>
            <w:r w:rsidR="00756361" w:rsidRPr="00C3517E">
              <w:rPr>
                <w:rFonts w:ascii="Times New Roman" w:hAnsi="Times New Roman" w:cs="Times New Roman"/>
                <w:sz w:val="18"/>
                <w:szCs w:val="18"/>
              </w:rPr>
              <w:t>кое и иное оборудование: ванны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, телефонные сети и оборудование сети проводного радиовещания, сигнализация, лифт, вент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ляция (другое)</w:t>
            </w:r>
            <w:r w:rsidR="006010EC" w:rsidRPr="00C3517E">
              <w:rPr>
                <w:rFonts w:ascii="Times New Roman" w:hAnsi="Times New Roman" w:cs="Times New Roman"/>
                <w:sz w:val="18"/>
                <w:szCs w:val="18"/>
              </w:rPr>
              <w:t>, домофон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6E4" w:rsidRPr="00C3517E" w:rsidRDefault="00B116E4" w:rsidP="00B116E4">
            <w:pPr>
              <w:rPr>
                <w:color w:val="auto"/>
                <w:sz w:val="18"/>
                <w:szCs w:val="18"/>
              </w:rPr>
            </w:pPr>
            <w:r w:rsidRPr="00C3517E">
              <w:rPr>
                <w:color w:val="auto"/>
                <w:sz w:val="18"/>
                <w:szCs w:val="18"/>
              </w:rPr>
              <w:t>лифт</w:t>
            </w:r>
            <w:r w:rsidR="00D16BD2" w:rsidRPr="00C3517E">
              <w:rPr>
                <w:color w:val="auto"/>
                <w:sz w:val="18"/>
                <w:szCs w:val="18"/>
              </w:rPr>
              <w:t>ы</w:t>
            </w:r>
            <w:r w:rsidRPr="00C3517E">
              <w:rPr>
                <w:color w:val="auto"/>
                <w:sz w:val="18"/>
                <w:szCs w:val="18"/>
              </w:rPr>
              <w:t>,</w:t>
            </w:r>
          </w:p>
          <w:p w:rsidR="00B116E4" w:rsidRPr="00C3517E" w:rsidRDefault="00D16BD2" w:rsidP="00B116E4">
            <w:pPr>
              <w:rPr>
                <w:color w:val="auto"/>
                <w:sz w:val="18"/>
                <w:szCs w:val="18"/>
              </w:rPr>
            </w:pPr>
            <w:r w:rsidRPr="00C3517E">
              <w:rPr>
                <w:color w:val="auto"/>
                <w:sz w:val="18"/>
                <w:szCs w:val="18"/>
              </w:rPr>
              <w:t>вентиляция,</w:t>
            </w:r>
          </w:p>
          <w:p w:rsidR="00B116E4" w:rsidRPr="00C3517E" w:rsidRDefault="00D16BD2" w:rsidP="008B535B">
            <w:pPr>
              <w:rPr>
                <w:color w:val="auto"/>
                <w:sz w:val="18"/>
                <w:szCs w:val="18"/>
              </w:rPr>
            </w:pPr>
            <w:r w:rsidRPr="00C3517E">
              <w:rPr>
                <w:color w:val="auto"/>
                <w:sz w:val="18"/>
                <w:szCs w:val="18"/>
              </w:rPr>
              <w:t xml:space="preserve">пожарная </w:t>
            </w:r>
            <w:r w:rsidR="00B116E4" w:rsidRPr="00C3517E">
              <w:rPr>
                <w:color w:val="auto"/>
                <w:sz w:val="18"/>
                <w:szCs w:val="18"/>
              </w:rPr>
              <w:t>сигнализация</w:t>
            </w:r>
            <w:r w:rsidR="006010EC" w:rsidRPr="00C3517E">
              <w:rPr>
                <w:color w:val="auto"/>
                <w:sz w:val="18"/>
                <w:szCs w:val="18"/>
              </w:rPr>
              <w:t>,</w:t>
            </w:r>
            <w:r w:rsidRPr="00C3517E">
              <w:rPr>
                <w:color w:val="auto"/>
                <w:sz w:val="18"/>
                <w:szCs w:val="18"/>
              </w:rPr>
              <w:t xml:space="preserve"> пожарные ги</w:t>
            </w:r>
            <w:r w:rsidRPr="00C3517E">
              <w:rPr>
                <w:color w:val="auto"/>
                <w:sz w:val="18"/>
                <w:szCs w:val="18"/>
              </w:rPr>
              <w:t>д</w:t>
            </w:r>
            <w:r w:rsidRPr="00C3517E">
              <w:rPr>
                <w:color w:val="auto"/>
                <w:sz w:val="18"/>
                <w:szCs w:val="18"/>
              </w:rPr>
              <w:t>ранты, СКД (</w:t>
            </w:r>
            <w:r w:rsidR="006010EC" w:rsidRPr="00C3517E">
              <w:rPr>
                <w:color w:val="auto"/>
                <w:sz w:val="18"/>
                <w:szCs w:val="18"/>
              </w:rPr>
              <w:t>домофон</w:t>
            </w:r>
            <w:r w:rsidRPr="00C3517E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sub_34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bookmarkEnd w:id="33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D16BD2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услуг: электроснабж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ние, холодное водоснабжение, горячее водоснабжение, в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доотведение, газоснабжение, отопление (от внешних к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тельных), отопление калориферы АГВ (другое)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6E4" w:rsidRPr="00C3517E" w:rsidRDefault="00D16BD2" w:rsidP="00B116E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ИТП</w:t>
            </w:r>
            <w:r w:rsidR="00B116E4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крышная котельная,</w:t>
            </w:r>
          </w:p>
          <w:p w:rsidR="00B116E4" w:rsidRPr="00C3517E" w:rsidRDefault="00D16BD2" w:rsidP="00B116E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сети телевидения</w:t>
            </w:r>
            <w:r w:rsidR="00B116E4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116E4" w:rsidRPr="00C3517E" w:rsidRDefault="00B116E4" w:rsidP="00B116E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водопровод,</w:t>
            </w:r>
          </w:p>
          <w:p w:rsidR="00B116E4" w:rsidRPr="00C3517E" w:rsidRDefault="00B116E4" w:rsidP="00B116E4">
            <w:pPr>
              <w:rPr>
                <w:color w:val="auto"/>
                <w:sz w:val="18"/>
                <w:szCs w:val="18"/>
              </w:rPr>
            </w:pPr>
            <w:r w:rsidRPr="00C3517E">
              <w:rPr>
                <w:color w:val="auto"/>
                <w:sz w:val="18"/>
                <w:szCs w:val="18"/>
              </w:rPr>
              <w:t>электро</w:t>
            </w:r>
            <w:r w:rsidR="00A2565B" w:rsidRPr="00C3517E">
              <w:rPr>
                <w:color w:val="auto"/>
                <w:sz w:val="18"/>
                <w:szCs w:val="18"/>
              </w:rPr>
              <w:t>с</w:t>
            </w:r>
            <w:r w:rsidR="00D16BD2" w:rsidRPr="00C3517E">
              <w:rPr>
                <w:color w:val="auto"/>
                <w:sz w:val="18"/>
                <w:szCs w:val="18"/>
              </w:rPr>
              <w:t>ети</w:t>
            </w:r>
            <w:r w:rsidRPr="00C3517E">
              <w:rPr>
                <w:color w:val="auto"/>
                <w:sz w:val="18"/>
                <w:szCs w:val="18"/>
              </w:rPr>
              <w:t>,</w:t>
            </w:r>
          </w:p>
          <w:p w:rsidR="00A2565B" w:rsidRPr="00C3517E" w:rsidRDefault="00D16BD2" w:rsidP="003C2527">
            <w:pPr>
              <w:rPr>
                <w:color w:val="auto"/>
                <w:sz w:val="18"/>
                <w:szCs w:val="18"/>
              </w:rPr>
            </w:pPr>
            <w:r w:rsidRPr="00C3517E">
              <w:rPr>
                <w:color w:val="auto"/>
                <w:sz w:val="18"/>
                <w:szCs w:val="18"/>
              </w:rPr>
              <w:t xml:space="preserve">сети </w:t>
            </w:r>
            <w:proofErr w:type="spellStart"/>
            <w:r w:rsidRPr="00C3517E">
              <w:rPr>
                <w:color w:val="auto"/>
                <w:sz w:val="18"/>
                <w:szCs w:val="18"/>
              </w:rPr>
              <w:t>канализования</w:t>
            </w:r>
            <w:proofErr w:type="spellEnd"/>
            <w:r w:rsidRPr="00C3517E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3517E">
              <w:rPr>
                <w:color w:val="auto"/>
                <w:sz w:val="18"/>
                <w:szCs w:val="18"/>
              </w:rPr>
              <w:t>повысительная</w:t>
            </w:r>
            <w:proofErr w:type="spellEnd"/>
            <w:r w:rsidRPr="00C3517E">
              <w:rPr>
                <w:color w:val="auto"/>
                <w:sz w:val="18"/>
                <w:szCs w:val="18"/>
              </w:rPr>
              <w:t xml:space="preserve"> насо</w:t>
            </w:r>
            <w:r w:rsidRPr="00C3517E">
              <w:rPr>
                <w:color w:val="auto"/>
                <w:sz w:val="18"/>
                <w:szCs w:val="18"/>
              </w:rPr>
              <w:t>с</w:t>
            </w:r>
            <w:r w:rsidRPr="00C3517E">
              <w:rPr>
                <w:color w:val="auto"/>
                <w:sz w:val="18"/>
                <w:szCs w:val="18"/>
              </w:rPr>
              <w:t>ная 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sub_35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bookmarkEnd w:id="34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CA5A58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B116E4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sub_36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bookmarkEnd w:id="35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0A158C" w:rsidP="0011009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8C" w:rsidRPr="00C3517E" w:rsidRDefault="00D16BD2" w:rsidP="005B2E5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</w:p>
          <w:p w:rsidR="00C252E0" w:rsidRPr="00C3517E" w:rsidRDefault="00C252E0" w:rsidP="00C252E0">
            <w:pPr>
              <w:rPr>
                <w:color w:val="auto"/>
                <w:sz w:val="18"/>
                <w:szCs w:val="18"/>
              </w:rPr>
            </w:pPr>
            <w:r w:rsidRPr="00C3517E">
              <w:rPr>
                <w:color w:val="auto"/>
                <w:sz w:val="18"/>
                <w:szCs w:val="18"/>
              </w:rPr>
              <w:t>лестницы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8C" w:rsidRPr="00C3517E" w:rsidRDefault="00CA5A58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C3517E" w:rsidRPr="00C3517E" w:rsidTr="00A256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0EC" w:rsidRPr="00C3517E" w:rsidRDefault="006010EC" w:rsidP="0011009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0EC" w:rsidRPr="00C3517E" w:rsidRDefault="006010EC" w:rsidP="00D27689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  <w:r w:rsidR="00EA2A2E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27689"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D27689" w:rsidRPr="00C3517E">
              <w:rPr>
                <w:rFonts w:ascii="Times New Roman" w:hAnsi="Times New Roman" w:cs="Times New Roman"/>
                <w:sz w:val="18"/>
                <w:szCs w:val="18"/>
              </w:rPr>
              <w:t>отгороженная территория, на к</w:t>
            </w:r>
            <w:r w:rsidR="00D27689" w:rsidRPr="00C351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27689" w:rsidRPr="00C3517E">
              <w:rPr>
                <w:rFonts w:ascii="Times New Roman" w:hAnsi="Times New Roman" w:cs="Times New Roman"/>
                <w:sz w:val="18"/>
                <w:szCs w:val="18"/>
              </w:rPr>
              <w:t>торой установлены мусорные контейнеры)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, спортивная и детская площадки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0EC" w:rsidRPr="00C3517E" w:rsidRDefault="006010EC" w:rsidP="005B2E5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Контейнеры, спортивный инвентарь, м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лые архитектурные формы</w:t>
            </w:r>
            <w:r w:rsidR="00D12318" w:rsidRPr="00C3517E">
              <w:rPr>
                <w:rFonts w:ascii="Times New Roman" w:hAnsi="Times New Roman" w:cs="Times New Roman"/>
                <w:sz w:val="18"/>
                <w:szCs w:val="18"/>
              </w:rPr>
              <w:t>, постоянные ограждения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EC" w:rsidRPr="00C3517E" w:rsidRDefault="006010EC" w:rsidP="0011009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</w:tbl>
    <w:p w:rsidR="00A2565B" w:rsidRPr="00C3517E" w:rsidRDefault="00A2565B">
      <w:pPr>
        <w:rPr>
          <w:color w:val="auto"/>
        </w:rPr>
      </w:pPr>
      <w:r w:rsidRPr="00C3517E">
        <w:rPr>
          <w:color w:val="auto"/>
        </w:rPr>
        <w:br w:type="page"/>
      </w:r>
    </w:p>
    <w:tbl>
      <w:tblPr>
        <w:tblStyle w:val="a9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8"/>
      </w:tblGrid>
      <w:tr w:rsidR="00C3517E" w:rsidRPr="00C3517E" w:rsidTr="003C3C3A">
        <w:trPr>
          <w:trHeight w:val="920"/>
        </w:trPr>
        <w:tc>
          <w:tcPr>
            <w:tcW w:w="5954" w:type="dxa"/>
          </w:tcPr>
          <w:p w:rsidR="00AA7CBB" w:rsidRPr="00C3517E" w:rsidRDefault="00AA7CBB" w:rsidP="00AA7CBB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78" w:type="dxa"/>
          </w:tcPr>
          <w:p w:rsidR="00AA7CBB" w:rsidRPr="00C3517E" w:rsidRDefault="005651D6" w:rsidP="00AA7CBB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П</w:t>
            </w:r>
            <w:r w:rsidR="00AA7CBB"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риложение №3 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к договору о передаче прав по упра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в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лению домом №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от </w:t>
            </w:r>
            <w:r w:rsidR="004662D1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«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__»_____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</w:t>
            </w:r>
            <w:r w:rsidR="00227C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201</w:t>
            </w:r>
            <w:r w:rsidR="004662D1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9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г.</w:t>
            </w:r>
          </w:p>
          <w:p w:rsidR="00AA7CBB" w:rsidRPr="00C3517E" w:rsidRDefault="00AA7CBB" w:rsidP="00AA7CBB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175A91" w:rsidRPr="00C3517E" w:rsidRDefault="00175A91" w:rsidP="00CC6C64">
      <w:pPr>
        <w:pStyle w:val="Style70"/>
        <w:spacing w:after="19" w:line="240" w:lineRule="auto"/>
        <w:jc w:val="center"/>
        <w:rPr>
          <w:rStyle w:val="CharStyle71"/>
          <w:b/>
          <w:bCs/>
          <w:sz w:val="22"/>
          <w:szCs w:val="22"/>
        </w:rPr>
      </w:pPr>
      <w:r w:rsidRPr="00C3517E">
        <w:rPr>
          <w:rStyle w:val="CharStyle71"/>
          <w:b/>
          <w:sz w:val="22"/>
          <w:szCs w:val="22"/>
        </w:rPr>
        <w:t>Акт</w:t>
      </w:r>
    </w:p>
    <w:p w:rsidR="00175A91" w:rsidRPr="00C3517E" w:rsidRDefault="00175A91" w:rsidP="00175A91">
      <w:pPr>
        <w:pStyle w:val="Style70"/>
        <w:shd w:val="clear" w:color="auto" w:fill="auto"/>
        <w:spacing w:after="19" w:line="240" w:lineRule="auto"/>
        <w:ind w:left="567"/>
        <w:jc w:val="center"/>
        <w:rPr>
          <w:rStyle w:val="CharStyle71"/>
          <w:b/>
          <w:sz w:val="22"/>
          <w:szCs w:val="22"/>
        </w:rPr>
      </w:pPr>
      <w:r w:rsidRPr="00C3517E">
        <w:rPr>
          <w:rStyle w:val="CharStyle71"/>
          <w:b/>
          <w:sz w:val="22"/>
          <w:szCs w:val="22"/>
        </w:rPr>
        <w:t xml:space="preserve">по разграничению ответственности за эксплуатацию инженерных сетей, </w:t>
      </w:r>
    </w:p>
    <w:p w:rsidR="00175A91" w:rsidRPr="00C3517E" w:rsidRDefault="00175A91" w:rsidP="00175A91">
      <w:pPr>
        <w:pStyle w:val="Style70"/>
        <w:shd w:val="clear" w:color="auto" w:fill="auto"/>
        <w:spacing w:after="19" w:line="240" w:lineRule="auto"/>
        <w:ind w:left="567"/>
        <w:jc w:val="center"/>
        <w:rPr>
          <w:rStyle w:val="CharStyle71"/>
          <w:b/>
          <w:bCs/>
          <w:sz w:val="22"/>
          <w:szCs w:val="22"/>
        </w:rPr>
      </w:pPr>
      <w:r w:rsidRPr="00C3517E">
        <w:rPr>
          <w:rStyle w:val="CharStyle71"/>
          <w:b/>
          <w:sz w:val="22"/>
          <w:szCs w:val="22"/>
        </w:rPr>
        <w:t xml:space="preserve">устройств и оборудования </w:t>
      </w:r>
    </w:p>
    <w:p w:rsidR="00175A91" w:rsidRPr="00C3517E" w:rsidRDefault="00175A91" w:rsidP="004662D1">
      <w:pPr>
        <w:pStyle w:val="Style74"/>
        <w:shd w:val="clear" w:color="auto" w:fill="auto"/>
        <w:spacing w:before="0" w:after="0" w:line="240" w:lineRule="auto"/>
        <w:ind w:left="57" w:firstLine="720"/>
        <w:jc w:val="both"/>
        <w:rPr>
          <w:rStyle w:val="CharStyle75"/>
          <w:sz w:val="20"/>
          <w:szCs w:val="20"/>
        </w:rPr>
      </w:pPr>
      <w:r w:rsidRPr="00C3517E">
        <w:rPr>
          <w:rStyle w:val="CharStyle75"/>
          <w:b/>
          <w:sz w:val="20"/>
          <w:szCs w:val="20"/>
        </w:rPr>
        <w:t xml:space="preserve">ООО </w:t>
      </w:r>
      <w:r w:rsidR="00B34461" w:rsidRPr="00C3517E">
        <w:rPr>
          <w:rStyle w:val="CharStyle75"/>
          <w:b/>
          <w:sz w:val="20"/>
          <w:szCs w:val="20"/>
        </w:rPr>
        <w:t>«Сервисная компания «</w:t>
      </w:r>
      <w:proofErr w:type="spellStart"/>
      <w:r w:rsidR="00B34461" w:rsidRPr="00C3517E">
        <w:rPr>
          <w:rStyle w:val="CharStyle75"/>
          <w:b/>
          <w:sz w:val="20"/>
          <w:szCs w:val="20"/>
        </w:rPr>
        <w:t>ПроДом</w:t>
      </w:r>
      <w:proofErr w:type="spellEnd"/>
      <w:r w:rsidR="00B34461" w:rsidRPr="00C3517E">
        <w:rPr>
          <w:rStyle w:val="CharStyle75"/>
          <w:b/>
          <w:sz w:val="20"/>
          <w:szCs w:val="20"/>
        </w:rPr>
        <w:t>»</w:t>
      </w:r>
      <w:r w:rsidRPr="00C3517E">
        <w:rPr>
          <w:rStyle w:val="CharStyle75"/>
          <w:sz w:val="20"/>
          <w:szCs w:val="20"/>
        </w:rPr>
        <w:t xml:space="preserve">, в лице директора </w:t>
      </w:r>
      <w:r w:rsidR="00B34461" w:rsidRPr="00C3517E">
        <w:rPr>
          <w:b/>
          <w:sz w:val="20"/>
          <w:szCs w:val="20"/>
        </w:rPr>
        <w:t xml:space="preserve">Азизова </w:t>
      </w:r>
      <w:proofErr w:type="spellStart"/>
      <w:r w:rsidR="00B34461" w:rsidRPr="00C3517E">
        <w:rPr>
          <w:b/>
          <w:sz w:val="20"/>
          <w:szCs w:val="20"/>
        </w:rPr>
        <w:t>Ленара</w:t>
      </w:r>
      <w:proofErr w:type="spellEnd"/>
      <w:r w:rsidR="00B34461" w:rsidRPr="00C3517E">
        <w:rPr>
          <w:b/>
          <w:sz w:val="20"/>
          <w:szCs w:val="20"/>
        </w:rPr>
        <w:t xml:space="preserve"> </w:t>
      </w:r>
      <w:proofErr w:type="spellStart"/>
      <w:r w:rsidR="00B34461" w:rsidRPr="00C3517E">
        <w:rPr>
          <w:b/>
          <w:sz w:val="20"/>
          <w:szCs w:val="20"/>
        </w:rPr>
        <w:t>Дамировича</w:t>
      </w:r>
      <w:proofErr w:type="spellEnd"/>
      <w:r w:rsidRPr="00C3517E">
        <w:rPr>
          <w:rStyle w:val="CharStyle75"/>
          <w:sz w:val="20"/>
          <w:szCs w:val="20"/>
        </w:rPr>
        <w:t>, действующего на осн</w:t>
      </w:r>
      <w:r w:rsidRPr="00C3517E">
        <w:rPr>
          <w:rStyle w:val="CharStyle75"/>
          <w:sz w:val="20"/>
          <w:szCs w:val="20"/>
        </w:rPr>
        <w:t>о</w:t>
      </w:r>
      <w:r w:rsidRPr="00C3517E">
        <w:rPr>
          <w:rStyle w:val="CharStyle75"/>
          <w:sz w:val="20"/>
          <w:szCs w:val="20"/>
        </w:rPr>
        <w:t>вании Устава, именуемый в дальнейшем</w:t>
      </w:r>
      <w:r w:rsidRPr="00C3517E">
        <w:rPr>
          <w:rStyle w:val="CharStyle76"/>
          <w:sz w:val="20"/>
          <w:szCs w:val="20"/>
        </w:rPr>
        <w:t xml:space="preserve"> Управляющая </w:t>
      </w:r>
      <w:r w:rsidR="00715957" w:rsidRPr="00C3517E">
        <w:rPr>
          <w:rStyle w:val="CharStyle76"/>
          <w:sz w:val="20"/>
          <w:szCs w:val="20"/>
        </w:rPr>
        <w:t>организация</w:t>
      </w:r>
      <w:r w:rsidRPr="00C3517E">
        <w:rPr>
          <w:rStyle w:val="CharStyle76"/>
          <w:sz w:val="20"/>
          <w:szCs w:val="20"/>
        </w:rPr>
        <w:t>,</w:t>
      </w:r>
      <w:r w:rsidRPr="00C3517E">
        <w:rPr>
          <w:rStyle w:val="CharStyle75"/>
          <w:sz w:val="20"/>
          <w:szCs w:val="20"/>
        </w:rPr>
        <w:t xml:space="preserve"> с одной стороны, и</w:t>
      </w:r>
      <w:r w:rsidR="004662D1" w:rsidRPr="00C3517E">
        <w:rPr>
          <w:rStyle w:val="CharStyle75"/>
          <w:sz w:val="20"/>
          <w:szCs w:val="20"/>
        </w:rPr>
        <w:t>_________________________, именуемый в дальнейшем</w:t>
      </w:r>
      <w:r w:rsidRPr="00C3517E">
        <w:rPr>
          <w:rStyle w:val="CharStyle5"/>
          <w:b/>
          <w:sz w:val="20"/>
          <w:szCs w:val="20"/>
        </w:rPr>
        <w:t xml:space="preserve"> </w:t>
      </w:r>
      <w:r w:rsidRPr="00C3517E">
        <w:rPr>
          <w:rStyle w:val="CharStyle79"/>
          <w:sz w:val="20"/>
          <w:szCs w:val="20"/>
        </w:rPr>
        <w:t xml:space="preserve">«Собственник», составили настоящий акт </w:t>
      </w:r>
      <w:r w:rsidRPr="00C3517E">
        <w:rPr>
          <w:rStyle w:val="CharStyle75"/>
          <w:sz w:val="20"/>
          <w:szCs w:val="20"/>
        </w:rPr>
        <w:t>о нижеследующем:</w:t>
      </w:r>
    </w:p>
    <w:p w:rsidR="00175A91" w:rsidRPr="00C3517E" w:rsidRDefault="00175A91" w:rsidP="004662D1">
      <w:pPr>
        <w:pStyle w:val="Style74"/>
        <w:numPr>
          <w:ilvl w:val="2"/>
          <w:numId w:val="9"/>
        </w:numPr>
        <w:shd w:val="clear" w:color="auto" w:fill="auto"/>
        <w:tabs>
          <w:tab w:val="left" w:pos="927"/>
        </w:tabs>
        <w:spacing w:before="0" w:after="0" w:line="240" w:lineRule="auto"/>
        <w:ind w:left="57" w:firstLine="720"/>
        <w:jc w:val="both"/>
        <w:rPr>
          <w:sz w:val="20"/>
          <w:szCs w:val="20"/>
        </w:rPr>
      </w:pPr>
      <w:r w:rsidRPr="00C3517E">
        <w:rPr>
          <w:rStyle w:val="CharStyle75"/>
          <w:sz w:val="20"/>
          <w:szCs w:val="20"/>
        </w:rPr>
        <w:t>Граница ответственности за эксплуатацию инженерных сетей, устройств и оборудования между</w:t>
      </w:r>
      <w:r w:rsidRPr="00C3517E">
        <w:rPr>
          <w:rStyle w:val="CharStyle79"/>
          <w:sz w:val="20"/>
          <w:szCs w:val="20"/>
        </w:rPr>
        <w:t xml:space="preserve"> Управл</w:t>
      </w:r>
      <w:r w:rsidRPr="00C3517E">
        <w:rPr>
          <w:rStyle w:val="CharStyle79"/>
          <w:sz w:val="20"/>
          <w:szCs w:val="20"/>
        </w:rPr>
        <w:t>я</w:t>
      </w:r>
      <w:r w:rsidRPr="00C3517E">
        <w:rPr>
          <w:rStyle w:val="CharStyle79"/>
          <w:sz w:val="20"/>
          <w:szCs w:val="20"/>
        </w:rPr>
        <w:t xml:space="preserve">ющей </w:t>
      </w:r>
      <w:r w:rsidR="00715957" w:rsidRPr="00C3517E">
        <w:rPr>
          <w:rStyle w:val="CharStyle76"/>
          <w:sz w:val="20"/>
          <w:szCs w:val="20"/>
        </w:rPr>
        <w:t>организацией</w:t>
      </w:r>
      <w:r w:rsidRPr="00C3517E">
        <w:rPr>
          <w:rStyle w:val="CharStyle75"/>
          <w:sz w:val="20"/>
          <w:szCs w:val="20"/>
        </w:rPr>
        <w:t xml:space="preserve"> и</w:t>
      </w:r>
      <w:r w:rsidRPr="00C3517E">
        <w:rPr>
          <w:rStyle w:val="CharStyle76"/>
          <w:sz w:val="20"/>
          <w:szCs w:val="20"/>
        </w:rPr>
        <w:t xml:space="preserve"> Собственником</w:t>
      </w:r>
      <w:r w:rsidRPr="00C3517E">
        <w:rPr>
          <w:rStyle w:val="CharStyle75"/>
          <w:sz w:val="20"/>
          <w:szCs w:val="20"/>
        </w:rPr>
        <w:t xml:space="preserve"> обозначена в таблице  настоящего акта.</w:t>
      </w:r>
    </w:p>
    <w:p w:rsidR="00175A91" w:rsidRPr="00C3517E" w:rsidRDefault="00175A91" w:rsidP="004662D1">
      <w:pPr>
        <w:pStyle w:val="Style74"/>
        <w:numPr>
          <w:ilvl w:val="2"/>
          <w:numId w:val="9"/>
        </w:numPr>
        <w:shd w:val="clear" w:color="auto" w:fill="auto"/>
        <w:tabs>
          <w:tab w:val="left" w:pos="942"/>
        </w:tabs>
        <w:spacing w:before="0" w:after="0" w:line="240" w:lineRule="auto"/>
        <w:ind w:left="57" w:firstLine="720"/>
        <w:jc w:val="both"/>
        <w:rPr>
          <w:sz w:val="20"/>
          <w:szCs w:val="20"/>
        </w:rPr>
      </w:pPr>
      <w:r w:rsidRPr="00C3517E">
        <w:rPr>
          <w:rStyle w:val="CharStyle79"/>
          <w:sz w:val="20"/>
          <w:szCs w:val="20"/>
        </w:rPr>
        <w:t>Собственник</w:t>
      </w:r>
      <w:r w:rsidRPr="00C3517E">
        <w:rPr>
          <w:rStyle w:val="CharStyle75"/>
          <w:sz w:val="20"/>
          <w:szCs w:val="20"/>
        </w:rPr>
        <w:t xml:space="preserve"> несет ответственность за предоставление доступа представителям </w:t>
      </w:r>
      <w:r w:rsidRPr="00C3517E">
        <w:rPr>
          <w:rStyle w:val="CharStyle75"/>
          <w:b/>
          <w:sz w:val="20"/>
          <w:szCs w:val="20"/>
        </w:rPr>
        <w:t xml:space="preserve">Управляющей </w:t>
      </w:r>
      <w:r w:rsidR="00715957" w:rsidRPr="00C3517E">
        <w:rPr>
          <w:rStyle w:val="CharStyle75"/>
          <w:b/>
          <w:sz w:val="20"/>
          <w:szCs w:val="20"/>
        </w:rPr>
        <w:t>организации</w:t>
      </w:r>
      <w:r w:rsidRPr="00C3517E">
        <w:rPr>
          <w:rStyle w:val="CharStyle75"/>
          <w:sz w:val="20"/>
          <w:szCs w:val="20"/>
        </w:rPr>
        <w:t xml:space="preserve"> к общим сетям, устройствам и оборудованию, </w:t>
      </w:r>
      <w:r w:rsidRPr="00C3517E">
        <w:rPr>
          <w:rStyle w:val="CharStyle80"/>
          <w:sz w:val="20"/>
          <w:szCs w:val="20"/>
        </w:rPr>
        <w:t>находящимся и/или проходящим транзитом через жилое помещение</w:t>
      </w:r>
      <w:r w:rsidRPr="00C3517E">
        <w:rPr>
          <w:rStyle w:val="CharStyle79"/>
          <w:sz w:val="20"/>
          <w:szCs w:val="20"/>
        </w:rPr>
        <w:t xml:space="preserve"> Со</w:t>
      </w:r>
      <w:r w:rsidRPr="00C3517E">
        <w:rPr>
          <w:rStyle w:val="CharStyle79"/>
          <w:sz w:val="20"/>
          <w:szCs w:val="20"/>
        </w:rPr>
        <w:t>б</w:t>
      </w:r>
      <w:r w:rsidRPr="00C3517E">
        <w:rPr>
          <w:rStyle w:val="CharStyle79"/>
          <w:sz w:val="20"/>
          <w:szCs w:val="20"/>
        </w:rPr>
        <w:t>ственника.</w:t>
      </w:r>
    </w:p>
    <w:p w:rsidR="00175A91" w:rsidRPr="00C3517E" w:rsidRDefault="00175A91" w:rsidP="004662D1">
      <w:pPr>
        <w:pStyle w:val="Style74"/>
        <w:numPr>
          <w:ilvl w:val="2"/>
          <w:numId w:val="9"/>
        </w:numPr>
        <w:shd w:val="clear" w:color="auto" w:fill="auto"/>
        <w:tabs>
          <w:tab w:val="left" w:pos="966"/>
        </w:tabs>
        <w:spacing w:before="0" w:after="0" w:line="240" w:lineRule="auto"/>
        <w:ind w:left="57" w:firstLine="720"/>
        <w:jc w:val="both"/>
        <w:rPr>
          <w:sz w:val="20"/>
          <w:szCs w:val="20"/>
        </w:rPr>
      </w:pPr>
      <w:r w:rsidRPr="00C3517E">
        <w:rPr>
          <w:rStyle w:val="CharStyle75"/>
          <w:sz w:val="20"/>
          <w:szCs w:val="20"/>
        </w:rPr>
        <w:t xml:space="preserve">В случае выхода из строя инженерных сетей, устройств и оборудования, входящих в зону ответственности </w:t>
      </w:r>
      <w:r w:rsidRPr="00C3517E">
        <w:rPr>
          <w:rStyle w:val="CharStyle76"/>
          <w:sz w:val="20"/>
          <w:szCs w:val="20"/>
        </w:rPr>
        <w:t>Со</w:t>
      </w:r>
      <w:r w:rsidRPr="00C3517E">
        <w:rPr>
          <w:rStyle w:val="CharStyle76"/>
          <w:sz w:val="20"/>
          <w:szCs w:val="20"/>
        </w:rPr>
        <w:t>б</w:t>
      </w:r>
      <w:r w:rsidRPr="00C3517E">
        <w:rPr>
          <w:rStyle w:val="CharStyle76"/>
          <w:sz w:val="20"/>
          <w:szCs w:val="20"/>
        </w:rPr>
        <w:t>ственника</w:t>
      </w:r>
      <w:r w:rsidRPr="00C3517E">
        <w:rPr>
          <w:rStyle w:val="CharStyle75"/>
          <w:sz w:val="20"/>
          <w:szCs w:val="20"/>
        </w:rPr>
        <w:t xml:space="preserve"> (в </w:t>
      </w:r>
      <w:proofErr w:type="spellStart"/>
      <w:r w:rsidRPr="00C3517E">
        <w:rPr>
          <w:rStyle w:val="CharStyle75"/>
          <w:sz w:val="20"/>
          <w:szCs w:val="20"/>
        </w:rPr>
        <w:t>т.ч</w:t>
      </w:r>
      <w:proofErr w:type="spellEnd"/>
      <w:r w:rsidRPr="00C3517E">
        <w:rPr>
          <w:rStyle w:val="CharStyle75"/>
          <w:sz w:val="20"/>
          <w:szCs w:val="20"/>
        </w:rPr>
        <w:t xml:space="preserve">. аварий), составляется при необходимости аварийный акт в течение </w:t>
      </w:r>
      <w:r w:rsidRPr="00C3517E">
        <w:rPr>
          <w:rStyle w:val="CharStyle75"/>
          <w:sz w:val="20"/>
          <w:szCs w:val="20"/>
          <w:lang w:eastAsia="en-US"/>
        </w:rPr>
        <w:t xml:space="preserve">3-х </w:t>
      </w:r>
      <w:r w:rsidRPr="00C3517E">
        <w:rPr>
          <w:rStyle w:val="CharStyle75"/>
          <w:sz w:val="20"/>
          <w:szCs w:val="20"/>
        </w:rPr>
        <w:t xml:space="preserve">рабочих дней. Ремонт, </w:t>
      </w:r>
      <w:r w:rsidRPr="00C3517E">
        <w:rPr>
          <w:rStyle w:val="CharStyle80"/>
          <w:sz w:val="20"/>
          <w:szCs w:val="20"/>
        </w:rPr>
        <w:t>аварийное обслуживание и устранение последствий аварий производится за счет средств</w:t>
      </w:r>
      <w:r w:rsidRPr="00C3517E">
        <w:rPr>
          <w:rStyle w:val="CharStyle79"/>
          <w:sz w:val="20"/>
          <w:szCs w:val="20"/>
        </w:rPr>
        <w:t xml:space="preserve"> Собственника.</w:t>
      </w:r>
    </w:p>
    <w:p w:rsidR="00175A91" w:rsidRPr="00C3517E" w:rsidRDefault="00175A91" w:rsidP="004662D1">
      <w:pPr>
        <w:pStyle w:val="Style74"/>
        <w:numPr>
          <w:ilvl w:val="2"/>
          <w:numId w:val="9"/>
        </w:numPr>
        <w:shd w:val="clear" w:color="auto" w:fill="auto"/>
        <w:tabs>
          <w:tab w:val="left" w:pos="966"/>
        </w:tabs>
        <w:spacing w:before="0" w:after="0" w:line="240" w:lineRule="auto"/>
        <w:ind w:left="57" w:firstLine="720"/>
        <w:jc w:val="both"/>
        <w:rPr>
          <w:sz w:val="20"/>
          <w:szCs w:val="20"/>
        </w:rPr>
      </w:pPr>
      <w:r w:rsidRPr="00C3517E">
        <w:rPr>
          <w:rStyle w:val="CharStyle75"/>
          <w:sz w:val="20"/>
          <w:szCs w:val="20"/>
        </w:rPr>
        <w:t xml:space="preserve">В случае выхода из строя инженерных сетей, устройств и оборудования, входящих в зону ответственности </w:t>
      </w:r>
      <w:r w:rsidRPr="00C3517E">
        <w:rPr>
          <w:rStyle w:val="CharStyle76"/>
          <w:sz w:val="20"/>
          <w:szCs w:val="20"/>
        </w:rPr>
        <w:t xml:space="preserve">Управляющей </w:t>
      </w:r>
      <w:r w:rsidR="00715957" w:rsidRPr="00C3517E">
        <w:rPr>
          <w:rStyle w:val="CharStyle76"/>
          <w:sz w:val="20"/>
          <w:szCs w:val="20"/>
        </w:rPr>
        <w:t>организации</w:t>
      </w:r>
      <w:r w:rsidRPr="00C3517E">
        <w:rPr>
          <w:rStyle w:val="CharStyle76"/>
          <w:sz w:val="20"/>
          <w:szCs w:val="20"/>
        </w:rPr>
        <w:t>,</w:t>
      </w:r>
      <w:r w:rsidRPr="00C3517E">
        <w:rPr>
          <w:rStyle w:val="CharStyle75"/>
          <w:sz w:val="20"/>
          <w:szCs w:val="20"/>
        </w:rPr>
        <w:t xml:space="preserve"> (в </w:t>
      </w:r>
      <w:proofErr w:type="spellStart"/>
      <w:r w:rsidRPr="00C3517E">
        <w:rPr>
          <w:rStyle w:val="CharStyle75"/>
          <w:sz w:val="20"/>
          <w:szCs w:val="20"/>
        </w:rPr>
        <w:t>т.ч</w:t>
      </w:r>
      <w:proofErr w:type="spellEnd"/>
      <w:r w:rsidRPr="00C3517E">
        <w:rPr>
          <w:rStyle w:val="CharStyle75"/>
          <w:sz w:val="20"/>
          <w:szCs w:val="20"/>
        </w:rPr>
        <w:t xml:space="preserve">. аварий), составляется при необходимости аварийный акт в течение </w:t>
      </w:r>
      <w:r w:rsidRPr="00C3517E">
        <w:rPr>
          <w:rStyle w:val="CharStyle75"/>
          <w:sz w:val="20"/>
          <w:szCs w:val="20"/>
          <w:lang w:eastAsia="en-US"/>
        </w:rPr>
        <w:t xml:space="preserve">3-х </w:t>
      </w:r>
      <w:r w:rsidRPr="00C3517E">
        <w:rPr>
          <w:rStyle w:val="CharStyle75"/>
          <w:sz w:val="20"/>
          <w:szCs w:val="20"/>
        </w:rPr>
        <w:t xml:space="preserve">рабочих дней. Ремонт, аварийное обслуживание и устранение последствий аварий производится за счет средств, оплаченных </w:t>
      </w:r>
      <w:r w:rsidRPr="00C3517E">
        <w:rPr>
          <w:rStyle w:val="CharStyle76"/>
          <w:sz w:val="20"/>
          <w:szCs w:val="20"/>
        </w:rPr>
        <w:t>Собстве</w:t>
      </w:r>
      <w:r w:rsidRPr="00C3517E">
        <w:rPr>
          <w:rStyle w:val="CharStyle76"/>
          <w:sz w:val="20"/>
          <w:szCs w:val="20"/>
        </w:rPr>
        <w:t>н</w:t>
      </w:r>
      <w:r w:rsidRPr="00C3517E">
        <w:rPr>
          <w:rStyle w:val="CharStyle76"/>
          <w:sz w:val="20"/>
          <w:szCs w:val="20"/>
        </w:rPr>
        <w:t>ником</w:t>
      </w:r>
      <w:r w:rsidRPr="00C3517E">
        <w:rPr>
          <w:rStyle w:val="CharStyle75"/>
          <w:sz w:val="20"/>
          <w:szCs w:val="20"/>
        </w:rPr>
        <w:t xml:space="preserve"> по статье «Содержание и текущий ремонт жилого помещения».</w:t>
      </w:r>
    </w:p>
    <w:p w:rsidR="00175A91" w:rsidRPr="00C3517E" w:rsidRDefault="00175A91" w:rsidP="004662D1">
      <w:pPr>
        <w:pStyle w:val="Style74"/>
        <w:numPr>
          <w:ilvl w:val="2"/>
          <w:numId w:val="9"/>
        </w:numPr>
        <w:shd w:val="clear" w:color="auto" w:fill="auto"/>
        <w:tabs>
          <w:tab w:val="left" w:pos="956"/>
        </w:tabs>
        <w:spacing w:before="0" w:after="0" w:line="240" w:lineRule="auto"/>
        <w:ind w:left="57" w:firstLine="720"/>
        <w:jc w:val="both"/>
        <w:rPr>
          <w:sz w:val="20"/>
          <w:szCs w:val="20"/>
        </w:rPr>
      </w:pPr>
      <w:r w:rsidRPr="00C3517E">
        <w:rPr>
          <w:rStyle w:val="CharStyle75"/>
          <w:sz w:val="20"/>
          <w:szCs w:val="20"/>
        </w:rPr>
        <w:t>В случае ограничения</w:t>
      </w:r>
      <w:r w:rsidRPr="00C3517E">
        <w:rPr>
          <w:rStyle w:val="CharStyle79"/>
          <w:sz w:val="20"/>
          <w:szCs w:val="20"/>
        </w:rPr>
        <w:t xml:space="preserve"> Собственником</w:t>
      </w:r>
      <w:r w:rsidRPr="00C3517E">
        <w:rPr>
          <w:rStyle w:val="CharStyle75"/>
          <w:sz w:val="20"/>
          <w:szCs w:val="20"/>
        </w:rPr>
        <w:t xml:space="preserve"> доступа к общим внутридомовым инженерным сетям, устройствам и об</w:t>
      </w:r>
      <w:r w:rsidRPr="00C3517E">
        <w:rPr>
          <w:rStyle w:val="CharStyle75"/>
          <w:sz w:val="20"/>
          <w:szCs w:val="20"/>
        </w:rPr>
        <w:t>о</w:t>
      </w:r>
      <w:r w:rsidRPr="00C3517E">
        <w:rPr>
          <w:rStyle w:val="CharStyle75"/>
          <w:sz w:val="20"/>
          <w:szCs w:val="20"/>
        </w:rPr>
        <w:t>рудованию, входящим в зону ответственности</w:t>
      </w:r>
      <w:r w:rsidRPr="00C3517E">
        <w:rPr>
          <w:rStyle w:val="CharStyle76"/>
          <w:sz w:val="20"/>
          <w:szCs w:val="20"/>
        </w:rPr>
        <w:t xml:space="preserve"> Управляющей </w:t>
      </w:r>
      <w:r w:rsidR="00715957" w:rsidRPr="00C3517E">
        <w:rPr>
          <w:rStyle w:val="CharStyle76"/>
          <w:sz w:val="20"/>
          <w:szCs w:val="20"/>
        </w:rPr>
        <w:t>организации</w:t>
      </w:r>
      <w:r w:rsidRPr="00C3517E">
        <w:rPr>
          <w:rStyle w:val="CharStyle76"/>
          <w:sz w:val="20"/>
          <w:szCs w:val="20"/>
        </w:rPr>
        <w:t>,</w:t>
      </w:r>
      <w:r w:rsidRPr="00C3517E">
        <w:rPr>
          <w:rStyle w:val="CharStyle75"/>
          <w:sz w:val="20"/>
          <w:szCs w:val="20"/>
        </w:rPr>
        <w:t xml:space="preserve"> ремонт этих инженерных сетей, устройств и оборудования, а также аварийное обслуживание и устранение последствий аварий производится за счет средств </w:t>
      </w:r>
      <w:r w:rsidRPr="00C3517E">
        <w:rPr>
          <w:rStyle w:val="CharStyle79"/>
          <w:sz w:val="20"/>
          <w:szCs w:val="20"/>
        </w:rPr>
        <w:t>Собстве</w:t>
      </w:r>
      <w:r w:rsidRPr="00C3517E">
        <w:rPr>
          <w:rStyle w:val="CharStyle79"/>
          <w:sz w:val="20"/>
          <w:szCs w:val="20"/>
        </w:rPr>
        <w:t>н</w:t>
      </w:r>
      <w:r w:rsidRPr="00C3517E">
        <w:rPr>
          <w:rStyle w:val="CharStyle79"/>
          <w:sz w:val="20"/>
          <w:szCs w:val="20"/>
        </w:rPr>
        <w:t>ника.</w:t>
      </w:r>
    </w:p>
    <w:p w:rsidR="00175A91" w:rsidRPr="00C3517E" w:rsidRDefault="00175A91" w:rsidP="004662D1">
      <w:pPr>
        <w:pStyle w:val="Style74"/>
        <w:numPr>
          <w:ilvl w:val="2"/>
          <w:numId w:val="9"/>
        </w:numPr>
        <w:shd w:val="clear" w:color="auto" w:fill="auto"/>
        <w:tabs>
          <w:tab w:val="left" w:pos="1105"/>
        </w:tabs>
        <w:spacing w:before="0" w:after="0" w:line="240" w:lineRule="auto"/>
        <w:ind w:left="57" w:firstLine="720"/>
        <w:jc w:val="both"/>
        <w:rPr>
          <w:rStyle w:val="CharStyle79"/>
          <w:b w:val="0"/>
          <w:bCs w:val="0"/>
          <w:sz w:val="20"/>
          <w:szCs w:val="20"/>
          <w:shd w:val="clear" w:color="auto" w:fill="FFFFFF"/>
        </w:rPr>
      </w:pPr>
      <w:r w:rsidRPr="00C3517E">
        <w:rPr>
          <w:rStyle w:val="CharStyle75"/>
          <w:sz w:val="20"/>
          <w:szCs w:val="20"/>
        </w:rPr>
        <w:t>При привлечении</w:t>
      </w:r>
      <w:r w:rsidRPr="00C3517E">
        <w:rPr>
          <w:rStyle w:val="CharStyle79"/>
          <w:sz w:val="20"/>
          <w:szCs w:val="20"/>
        </w:rPr>
        <w:t xml:space="preserve"> Собственником</w:t>
      </w:r>
      <w:r w:rsidRPr="00C3517E">
        <w:rPr>
          <w:rStyle w:val="CharStyle75"/>
          <w:sz w:val="20"/>
          <w:szCs w:val="20"/>
        </w:rPr>
        <w:t xml:space="preserve"> сторонних организаций к производству работ на инженерных сетях, </w:t>
      </w:r>
      <w:r w:rsidRPr="00C3517E">
        <w:rPr>
          <w:rStyle w:val="CharStyle80"/>
          <w:sz w:val="20"/>
          <w:szCs w:val="20"/>
        </w:rPr>
        <w:t>устро</w:t>
      </w:r>
      <w:r w:rsidRPr="00C3517E">
        <w:rPr>
          <w:rStyle w:val="CharStyle80"/>
          <w:sz w:val="20"/>
          <w:szCs w:val="20"/>
        </w:rPr>
        <w:t>й</w:t>
      </w:r>
      <w:r w:rsidRPr="00C3517E">
        <w:rPr>
          <w:rStyle w:val="CharStyle80"/>
          <w:sz w:val="20"/>
          <w:szCs w:val="20"/>
        </w:rPr>
        <w:t>ствах и оборудовании входящих в зону ответственности</w:t>
      </w:r>
      <w:r w:rsidRPr="00C3517E">
        <w:rPr>
          <w:rStyle w:val="CharStyle79"/>
          <w:sz w:val="20"/>
          <w:szCs w:val="20"/>
        </w:rPr>
        <w:t xml:space="preserve"> Собственника</w:t>
      </w:r>
      <w:r w:rsidRPr="00C3517E">
        <w:rPr>
          <w:rStyle w:val="CharStyle80"/>
          <w:sz w:val="20"/>
          <w:szCs w:val="20"/>
        </w:rPr>
        <w:t xml:space="preserve"> и/или</w:t>
      </w:r>
      <w:r w:rsidRPr="00C3517E">
        <w:rPr>
          <w:rStyle w:val="CharStyle79"/>
          <w:sz w:val="20"/>
          <w:szCs w:val="20"/>
        </w:rPr>
        <w:t xml:space="preserve"> Управляющей </w:t>
      </w:r>
      <w:r w:rsidR="00715957" w:rsidRPr="00C3517E">
        <w:rPr>
          <w:rStyle w:val="CharStyle79"/>
          <w:sz w:val="20"/>
          <w:szCs w:val="20"/>
        </w:rPr>
        <w:t>организации</w:t>
      </w:r>
      <w:r w:rsidRPr="00C3517E">
        <w:rPr>
          <w:rStyle w:val="CharStyle79"/>
          <w:sz w:val="20"/>
          <w:szCs w:val="20"/>
        </w:rPr>
        <w:t xml:space="preserve">, </w:t>
      </w:r>
      <w:r w:rsidRPr="00C3517E">
        <w:rPr>
          <w:rStyle w:val="CharStyle75"/>
          <w:sz w:val="20"/>
          <w:szCs w:val="20"/>
        </w:rPr>
        <w:t>ответстве</w:t>
      </w:r>
      <w:r w:rsidRPr="00C3517E">
        <w:rPr>
          <w:rStyle w:val="CharStyle75"/>
          <w:sz w:val="20"/>
          <w:szCs w:val="20"/>
        </w:rPr>
        <w:t>н</w:t>
      </w:r>
      <w:r w:rsidRPr="00C3517E">
        <w:rPr>
          <w:rStyle w:val="CharStyle75"/>
          <w:sz w:val="20"/>
          <w:szCs w:val="20"/>
        </w:rPr>
        <w:t>ность за возможный ущерб, нанесенный в результате проведения работ имуществу</w:t>
      </w:r>
      <w:r w:rsidRPr="00C3517E">
        <w:rPr>
          <w:rStyle w:val="CharStyle76"/>
          <w:sz w:val="20"/>
          <w:szCs w:val="20"/>
        </w:rPr>
        <w:t xml:space="preserve"> Собственника,</w:t>
      </w:r>
      <w:r w:rsidRPr="00C3517E">
        <w:rPr>
          <w:rStyle w:val="CharStyle75"/>
          <w:sz w:val="20"/>
          <w:szCs w:val="20"/>
        </w:rPr>
        <w:t xml:space="preserve"> общему имуществу, имуществу других</w:t>
      </w:r>
      <w:r w:rsidRPr="00C3517E">
        <w:rPr>
          <w:rStyle w:val="CharStyle76"/>
          <w:sz w:val="20"/>
          <w:szCs w:val="20"/>
        </w:rPr>
        <w:t xml:space="preserve"> Собственников,</w:t>
      </w:r>
      <w:r w:rsidRPr="00C3517E">
        <w:rPr>
          <w:rStyle w:val="CharStyle75"/>
          <w:sz w:val="20"/>
          <w:szCs w:val="20"/>
        </w:rPr>
        <w:t xml:space="preserve"> имуществу</w:t>
      </w:r>
      <w:r w:rsidRPr="00C3517E">
        <w:rPr>
          <w:rStyle w:val="CharStyle76"/>
          <w:sz w:val="20"/>
          <w:szCs w:val="20"/>
        </w:rPr>
        <w:t xml:space="preserve"> Управляющей </w:t>
      </w:r>
      <w:r w:rsidR="00715957" w:rsidRPr="00C3517E">
        <w:rPr>
          <w:rStyle w:val="CharStyle76"/>
          <w:sz w:val="20"/>
          <w:szCs w:val="20"/>
        </w:rPr>
        <w:t>организации</w:t>
      </w:r>
      <w:r w:rsidRPr="00C3517E">
        <w:rPr>
          <w:rStyle w:val="CharStyle75"/>
          <w:sz w:val="20"/>
          <w:szCs w:val="20"/>
        </w:rPr>
        <w:t xml:space="preserve"> или третьих лиц, несет </w:t>
      </w:r>
      <w:r w:rsidRPr="00C3517E">
        <w:rPr>
          <w:rStyle w:val="CharStyle76"/>
          <w:sz w:val="20"/>
          <w:szCs w:val="20"/>
        </w:rPr>
        <w:t>Собственник.</w:t>
      </w:r>
      <w:r w:rsidRPr="00C3517E">
        <w:rPr>
          <w:rStyle w:val="CharStyle75"/>
          <w:sz w:val="20"/>
          <w:szCs w:val="20"/>
        </w:rPr>
        <w:t xml:space="preserve"> Ремонт, аварийное обслуживание и устранение последствий аварий производится за счет средств </w:t>
      </w:r>
      <w:r w:rsidRPr="00C3517E">
        <w:rPr>
          <w:rStyle w:val="CharStyle79"/>
          <w:sz w:val="20"/>
          <w:szCs w:val="20"/>
        </w:rPr>
        <w:t xml:space="preserve">Собственника </w:t>
      </w:r>
      <w:r w:rsidRPr="00C3517E">
        <w:rPr>
          <w:rStyle w:val="CharStyle79"/>
          <w:sz w:val="20"/>
          <w:szCs w:val="20"/>
          <w:lang w:eastAsia="en-US"/>
        </w:rPr>
        <w:t>**.</w:t>
      </w:r>
    </w:p>
    <w:p w:rsidR="00175A91" w:rsidRPr="00C3517E" w:rsidRDefault="00175A91" w:rsidP="004662D1">
      <w:pPr>
        <w:pStyle w:val="Style8"/>
        <w:shd w:val="clear" w:color="auto" w:fill="auto"/>
        <w:spacing w:before="0" w:after="0" w:line="240" w:lineRule="auto"/>
        <w:ind w:left="57" w:firstLine="720"/>
        <w:jc w:val="both"/>
        <w:rPr>
          <w:rStyle w:val="CharStyle71"/>
          <w:b w:val="0"/>
          <w:bCs w:val="0"/>
          <w:sz w:val="20"/>
          <w:szCs w:val="20"/>
        </w:rPr>
      </w:pPr>
      <w:r w:rsidRPr="00C3517E">
        <w:rPr>
          <w:rStyle w:val="CharStyle9"/>
          <w:sz w:val="20"/>
          <w:szCs w:val="20"/>
          <w:lang w:eastAsia="en-US"/>
        </w:rPr>
        <w:t xml:space="preserve">** </w:t>
      </w:r>
      <w:r w:rsidRPr="00C3517E">
        <w:rPr>
          <w:rStyle w:val="CharStyle9"/>
          <w:sz w:val="20"/>
          <w:szCs w:val="20"/>
        </w:rPr>
        <w:t xml:space="preserve">В данном случае вызов аварийной бригады не входит в платеж за содержание и текущий ремонт жилого фонда и оплачивается Собственником дополнительно, после выставления Управляющей </w:t>
      </w:r>
      <w:r w:rsidR="00715957" w:rsidRPr="00C3517E">
        <w:rPr>
          <w:rStyle w:val="CharStyle9"/>
          <w:sz w:val="20"/>
          <w:szCs w:val="20"/>
        </w:rPr>
        <w:t>организацией</w:t>
      </w:r>
      <w:r w:rsidRPr="00C3517E">
        <w:rPr>
          <w:rStyle w:val="CharStyle9"/>
          <w:sz w:val="20"/>
          <w:szCs w:val="20"/>
        </w:rPr>
        <w:t xml:space="preserve"> соответствующего счета.</w:t>
      </w:r>
    </w:p>
    <w:p w:rsidR="00175A91" w:rsidRPr="00C3517E" w:rsidRDefault="00175A91" w:rsidP="00756361">
      <w:pPr>
        <w:pStyle w:val="Style21"/>
        <w:keepNext/>
        <w:keepLines/>
        <w:shd w:val="clear" w:color="auto" w:fill="auto"/>
        <w:tabs>
          <w:tab w:val="left" w:pos="1290"/>
        </w:tabs>
        <w:spacing w:line="240" w:lineRule="auto"/>
        <w:jc w:val="center"/>
        <w:rPr>
          <w:rStyle w:val="CharStyle22"/>
          <w:b/>
        </w:rPr>
      </w:pPr>
      <w:r w:rsidRPr="00C3517E">
        <w:rPr>
          <w:rStyle w:val="CharStyle22"/>
          <w:b/>
        </w:rPr>
        <w:t xml:space="preserve">Граница ответственности Собственника и Управляющей </w:t>
      </w:r>
      <w:r w:rsidR="00715957" w:rsidRPr="00C3517E">
        <w:rPr>
          <w:rStyle w:val="CharStyle22"/>
          <w:b/>
        </w:rPr>
        <w:t>организации</w:t>
      </w:r>
    </w:p>
    <w:p w:rsidR="00175A91" w:rsidRPr="00C3517E" w:rsidRDefault="00175A91" w:rsidP="00175A91">
      <w:pPr>
        <w:pStyle w:val="Style21"/>
        <w:keepNext/>
        <w:keepLines/>
        <w:shd w:val="clear" w:color="auto" w:fill="auto"/>
        <w:tabs>
          <w:tab w:val="left" w:pos="1290"/>
        </w:tabs>
        <w:spacing w:line="240" w:lineRule="auto"/>
        <w:rPr>
          <w:rStyle w:val="CharStyle22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4293"/>
        <w:gridCol w:w="4007"/>
      </w:tblGrid>
      <w:tr w:rsidR="00C3517E" w:rsidRPr="00C3517E" w:rsidTr="006C0ADC">
        <w:tc>
          <w:tcPr>
            <w:tcW w:w="2465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</w:p>
        </w:tc>
        <w:tc>
          <w:tcPr>
            <w:tcW w:w="4293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 xml:space="preserve">Граница ответственности Собственника  </w:t>
            </w:r>
          </w:p>
        </w:tc>
        <w:tc>
          <w:tcPr>
            <w:tcW w:w="4007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 xml:space="preserve">Граница ответственности Управляющей </w:t>
            </w:r>
            <w:r w:rsidR="00715957" w:rsidRPr="00C3517E">
              <w:rPr>
                <w:rStyle w:val="CharStyle22"/>
                <w:sz w:val="18"/>
                <w:szCs w:val="18"/>
              </w:rPr>
              <w:t>орган</w:t>
            </w:r>
            <w:r w:rsidR="00715957" w:rsidRPr="00C3517E">
              <w:rPr>
                <w:rStyle w:val="CharStyle22"/>
                <w:sz w:val="18"/>
                <w:szCs w:val="18"/>
              </w:rPr>
              <w:t>и</w:t>
            </w:r>
            <w:r w:rsidR="00715957" w:rsidRPr="00C3517E">
              <w:rPr>
                <w:rStyle w:val="CharStyle22"/>
                <w:sz w:val="18"/>
                <w:szCs w:val="18"/>
              </w:rPr>
              <w:t>зации</w:t>
            </w:r>
          </w:p>
        </w:tc>
      </w:tr>
      <w:tr w:rsidR="00C3517E" w:rsidRPr="00C3517E" w:rsidTr="006C0ADC">
        <w:tc>
          <w:tcPr>
            <w:tcW w:w="2465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bCs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 xml:space="preserve">Отопление </w:t>
            </w:r>
          </w:p>
        </w:tc>
        <w:tc>
          <w:tcPr>
            <w:tcW w:w="4293" w:type="dxa"/>
          </w:tcPr>
          <w:p w:rsidR="00175A91" w:rsidRPr="00C3517E" w:rsidRDefault="00175A91" w:rsidP="008E1E65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от первого отключающего устройства, расположе</w:t>
            </w:r>
            <w:r w:rsidRPr="00C3517E">
              <w:rPr>
                <w:b w:val="0"/>
                <w:sz w:val="18"/>
                <w:szCs w:val="18"/>
              </w:rPr>
              <w:t>н</w:t>
            </w:r>
            <w:r w:rsidRPr="00C3517E">
              <w:rPr>
                <w:b w:val="0"/>
                <w:sz w:val="18"/>
                <w:szCs w:val="18"/>
              </w:rPr>
              <w:t xml:space="preserve">ного </w:t>
            </w:r>
            <w:r w:rsidR="008E1E65" w:rsidRPr="00C3517E">
              <w:rPr>
                <w:b w:val="0"/>
                <w:sz w:val="18"/>
                <w:szCs w:val="18"/>
              </w:rPr>
              <w:t>в коллекторном шкафу</w:t>
            </w:r>
            <w:r w:rsidR="004D2470" w:rsidRPr="00C3517E">
              <w:rPr>
                <w:b w:val="0"/>
                <w:sz w:val="18"/>
                <w:szCs w:val="18"/>
              </w:rPr>
              <w:t xml:space="preserve"> (при наличии) либо на отключающих устройствах от стояков</w:t>
            </w:r>
          </w:p>
        </w:tc>
        <w:tc>
          <w:tcPr>
            <w:tcW w:w="4007" w:type="dxa"/>
          </w:tcPr>
          <w:p w:rsidR="00175A91" w:rsidRPr="00C3517E" w:rsidRDefault="00175A91" w:rsidP="003E5F07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до первого отключающего устройства, распол</w:t>
            </w:r>
            <w:r w:rsidRPr="00C3517E">
              <w:rPr>
                <w:b w:val="0"/>
                <w:sz w:val="18"/>
                <w:szCs w:val="18"/>
              </w:rPr>
              <w:t>о</w:t>
            </w:r>
            <w:r w:rsidRPr="00C3517E">
              <w:rPr>
                <w:b w:val="0"/>
                <w:sz w:val="18"/>
                <w:szCs w:val="18"/>
              </w:rPr>
              <w:t xml:space="preserve">женного </w:t>
            </w:r>
            <w:r w:rsidR="00EC7258" w:rsidRPr="00C3517E">
              <w:rPr>
                <w:b w:val="0"/>
                <w:sz w:val="18"/>
                <w:szCs w:val="18"/>
              </w:rPr>
              <w:t>в коллекторном шкафу</w:t>
            </w:r>
            <w:r w:rsidR="004D2470" w:rsidRPr="00C3517E">
              <w:rPr>
                <w:b w:val="0"/>
                <w:sz w:val="18"/>
                <w:szCs w:val="18"/>
              </w:rPr>
              <w:t xml:space="preserve"> (при наличии) либо на стояке</w:t>
            </w:r>
            <w:r w:rsidR="003E5F07" w:rsidRPr="00C3517E">
              <w:rPr>
                <w:b w:val="0"/>
                <w:sz w:val="18"/>
                <w:szCs w:val="18"/>
              </w:rPr>
              <w:t>, включая</w:t>
            </w:r>
            <w:r w:rsidR="003C3C3A" w:rsidRPr="00C3517E">
              <w:rPr>
                <w:b w:val="0"/>
                <w:sz w:val="18"/>
                <w:szCs w:val="18"/>
              </w:rPr>
              <w:t xml:space="preserve"> первую</w:t>
            </w:r>
            <w:r w:rsidR="003E5F07" w:rsidRPr="00C3517E">
              <w:rPr>
                <w:b w:val="0"/>
                <w:sz w:val="18"/>
                <w:szCs w:val="18"/>
              </w:rPr>
              <w:t xml:space="preserve"> запорную арм</w:t>
            </w:r>
            <w:r w:rsidR="003E5F07" w:rsidRPr="00C3517E">
              <w:rPr>
                <w:b w:val="0"/>
                <w:sz w:val="18"/>
                <w:szCs w:val="18"/>
              </w:rPr>
              <w:t>а</w:t>
            </w:r>
            <w:r w:rsidR="003E5F07" w:rsidRPr="00C3517E">
              <w:rPr>
                <w:b w:val="0"/>
                <w:sz w:val="18"/>
                <w:szCs w:val="18"/>
              </w:rPr>
              <w:t>туру</w:t>
            </w:r>
          </w:p>
        </w:tc>
      </w:tr>
      <w:tr w:rsidR="00C3517E" w:rsidRPr="00C3517E" w:rsidTr="006C0ADC">
        <w:tc>
          <w:tcPr>
            <w:tcW w:w="2465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bCs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4293" w:type="dxa"/>
          </w:tcPr>
          <w:p w:rsidR="00175A91" w:rsidRPr="00C3517E" w:rsidRDefault="004D2470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от первого отключающего устройства, расположе</w:t>
            </w:r>
            <w:r w:rsidRPr="00C3517E">
              <w:rPr>
                <w:b w:val="0"/>
                <w:sz w:val="18"/>
                <w:szCs w:val="18"/>
              </w:rPr>
              <w:t>н</w:t>
            </w:r>
            <w:r w:rsidRPr="00C3517E">
              <w:rPr>
                <w:b w:val="0"/>
                <w:sz w:val="18"/>
                <w:szCs w:val="18"/>
              </w:rPr>
              <w:t>ного в коллекторном шкафу (при наличии) либо на отключающих устройствах от стояков</w:t>
            </w:r>
          </w:p>
        </w:tc>
        <w:tc>
          <w:tcPr>
            <w:tcW w:w="4007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до первого отключающего устройства, распол</w:t>
            </w:r>
            <w:r w:rsidRPr="00C3517E">
              <w:rPr>
                <w:b w:val="0"/>
                <w:sz w:val="18"/>
                <w:szCs w:val="18"/>
              </w:rPr>
              <w:t>о</w:t>
            </w:r>
            <w:r w:rsidRPr="00C3517E">
              <w:rPr>
                <w:b w:val="0"/>
                <w:sz w:val="18"/>
                <w:szCs w:val="18"/>
              </w:rPr>
              <w:t xml:space="preserve">женного </w:t>
            </w:r>
            <w:r w:rsidR="00EC7258" w:rsidRPr="00C3517E">
              <w:rPr>
                <w:b w:val="0"/>
                <w:sz w:val="18"/>
                <w:szCs w:val="18"/>
              </w:rPr>
              <w:t>в коллекторном шкафу</w:t>
            </w:r>
            <w:r w:rsidR="004D2470" w:rsidRPr="00C3517E">
              <w:rPr>
                <w:b w:val="0"/>
                <w:sz w:val="18"/>
                <w:szCs w:val="18"/>
              </w:rPr>
              <w:t xml:space="preserve"> (при наличии) либо на стояке</w:t>
            </w:r>
            <w:r w:rsidR="003C3C3A" w:rsidRPr="00C3517E">
              <w:rPr>
                <w:b w:val="0"/>
                <w:sz w:val="18"/>
                <w:szCs w:val="18"/>
              </w:rPr>
              <w:t>, включая первую запорную арм</w:t>
            </w:r>
            <w:r w:rsidR="003C3C3A" w:rsidRPr="00C3517E">
              <w:rPr>
                <w:b w:val="0"/>
                <w:sz w:val="18"/>
                <w:szCs w:val="18"/>
              </w:rPr>
              <w:t>а</w:t>
            </w:r>
            <w:r w:rsidR="003C3C3A" w:rsidRPr="00C3517E">
              <w:rPr>
                <w:b w:val="0"/>
                <w:sz w:val="18"/>
                <w:szCs w:val="18"/>
              </w:rPr>
              <w:t>туру</w:t>
            </w:r>
          </w:p>
        </w:tc>
      </w:tr>
      <w:tr w:rsidR="00C3517E" w:rsidRPr="00C3517E" w:rsidTr="006C0ADC">
        <w:tc>
          <w:tcPr>
            <w:tcW w:w="2465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bCs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4293" w:type="dxa"/>
          </w:tcPr>
          <w:p w:rsidR="00175A91" w:rsidRPr="00C3517E" w:rsidRDefault="004D2470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от первого отключающего устройства, расположе</w:t>
            </w:r>
            <w:r w:rsidRPr="00C3517E">
              <w:rPr>
                <w:b w:val="0"/>
                <w:sz w:val="18"/>
                <w:szCs w:val="18"/>
              </w:rPr>
              <w:t>н</w:t>
            </w:r>
            <w:r w:rsidRPr="00C3517E">
              <w:rPr>
                <w:b w:val="0"/>
                <w:sz w:val="18"/>
                <w:szCs w:val="18"/>
              </w:rPr>
              <w:t>ного в коллекторном шкафу (при наличии) либо на отключающих устройствах от стояков</w:t>
            </w:r>
          </w:p>
        </w:tc>
        <w:tc>
          <w:tcPr>
            <w:tcW w:w="4007" w:type="dxa"/>
          </w:tcPr>
          <w:p w:rsidR="00175A91" w:rsidRPr="00C3517E" w:rsidRDefault="004D2470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до первого отключающего устройства, распол</w:t>
            </w:r>
            <w:r w:rsidRPr="00C3517E">
              <w:rPr>
                <w:b w:val="0"/>
                <w:sz w:val="18"/>
                <w:szCs w:val="18"/>
              </w:rPr>
              <w:t>о</w:t>
            </w:r>
            <w:r w:rsidRPr="00C3517E">
              <w:rPr>
                <w:b w:val="0"/>
                <w:sz w:val="18"/>
                <w:szCs w:val="18"/>
              </w:rPr>
              <w:t>женного в коллекторном шкафу (при наличии) либо на стояке, включая первую запорную арм</w:t>
            </w:r>
            <w:r w:rsidRPr="00C3517E">
              <w:rPr>
                <w:b w:val="0"/>
                <w:sz w:val="18"/>
                <w:szCs w:val="18"/>
              </w:rPr>
              <w:t>а</w:t>
            </w:r>
            <w:r w:rsidRPr="00C3517E">
              <w:rPr>
                <w:b w:val="0"/>
                <w:sz w:val="18"/>
                <w:szCs w:val="18"/>
              </w:rPr>
              <w:t>туру</w:t>
            </w:r>
          </w:p>
        </w:tc>
      </w:tr>
      <w:tr w:rsidR="00C3517E" w:rsidRPr="00C3517E" w:rsidTr="006C0ADC">
        <w:tc>
          <w:tcPr>
            <w:tcW w:w="2465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bCs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Канализация</w:t>
            </w:r>
          </w:p>
        </w:tc>
        <w:tc>
          <w:tcPr>
            <w:tcW w:w="4293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от первых стыковых соединений, расположенных на ответвлениях от стояков</w:t>
            </w:r>
          </w:p>
        </w:tc>
        <w:tc>
          <w:tcPr>
            <w:tcW w:w="4007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до первых стыковых соединений, расположе</w:t>
            </w:r>
            <w:r w:rsidRPr="00C3517E">
              <w:rPr>
                <w:b w:val="0"/>
                <w:sz w:val="18"/>
                <w:szCs w:val="18"/>
              </w:rPr>
              <w:t>н</w:t>
            </w:r>
            <w:r w:rsidRPr="00C3517E">
              <w:rPr>
                <w:b w:val="0"/>
                <w:sz w:val="18"/>
                <w:szCs w:val="18"/>
              </w:rPr>
              <w:t>ных на ответвлениях от стояков</w:t>
            </w:r>
          </w:p>
        </w:tc>
      </w:tr>
      <w:tr w:rsidR="00C3517E" w:rsidRPr="00C3517E" w:rsidTr="006C0ADC">
        <w:tc>
          <w:tcPr>
            <w:tcW w:w="2465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bCs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Электросеть</w:t>
            </w:r>
          </w:p>
        </w:tc>
        <w:tc>
          <w:tcPr>
            <w:tcW w:w="4293" w:type="dxa"/>
          </w:tcPr>
          <w:p w:rsidR="00175A91" w:rsidRPr="00C3517E" w:rsidRDefault="00403489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proofErr w:type="gramStart"/>
            <w:r w:rsidRPr="00C3517E">
              <w:rPr>
                <w:rStyle w:val="CharStyle22"/>
                <w:sz w:val="18"/>
                <w:szCs w:val="18"/>
              </w:rPr>
              <w:t>Отходящий</w:t>
            </w:r>
            <w:proofErr w:type="gramEnd"/>
            <w:r w:rsidRPr="00C3517E">
              <w:rPr>
                <w:rStyle w:val="CharStyle22"/>
                <w:sz w:val="18"/>
                <w:szCs w:val="18"/>
              </w:rPr>
              <w:t xml:space="preserve"> от аппарата защиты провода электрос</w:t>
            </w:r>
            <w:r w:rsidRPr="00C3517E">
              <w:rPr>
                <w:rStyle w:val="CharStyle22"/>
                <w:sz w:val="18"/>
                <w:szCs w:val="18"/>
              </w:rPr>
              <w:t>е</w:t>
            </w:r>
            <w:r w:rsidRPr="00C3517E">
              <w:rPr>
                <w:rStyle w:val="CharStyle22"/>
                <w:sz w:val="18"/>
                <w:szCs w:val="18"/>
              </w:rPr>
              <w:t>ти помещений</w:t>
            </w:r>
          </w:p>
        </w:tc>
        <w:tc>
          <w:tcPr>
            <w:tcW w:w="4007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>кабельные наконечники вводного автомата в щите этажном</w:t>
            </w:r>
            <w:proofErr w:type="gramStart"/>
            <w:r w:rsidRPr="00C3517E">
              <w:rPr>
                <w:rStyle w:val="CharStyle22"/>
                <w:sz w:val="18"/>
                <w:szCs w:val="18"/>
              </w:rPr>
              <w:t xml:space="preserve"> </w:t>
            </w:r>
            <w:r w:rsidR="003E5F07" w:rsidRPr="00C3517E">
              <w:rPr>
                <w:rStyle w:val="CharStyle22"/>
                <w:sz w:val="18"/>
                <w:szCs w:val="18"/>
              </w:rPr>
              <w:t>,</w:t>
            </w:r>
            <w:proofErr w:type="gramEnd"/>
            <w:r w:rsidR="003E5F07" w:rsidRPr="00C3517E">
              <w:rPr>
                <w:rStyle w:val="CharStyle22"/>
                <w:sz w:val="18"/>
                <w:szCs w:val="18"/>
              </w:rPr>
              <w:t xml:space="preserve"> включая аппарат защиты</w:t>
            </w:r>
          </w:p>
        </w:tc>
      </w:tr>
      <w:tr w:rsidR="00C3517E" w:rsidRPr="00C3517E" w:rsidTr="006C0ADC">
        <w:tc>
          <w:tcPr>
            <w:tcW w:w="2465" w:type="dxa"/>
          </w:tcPr>
          <w:p w:rsidR="00077DC8" w:rsidRPr="00C3517E" w:rsidRDefault="00077DC8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Общедомовая система д</w:t>
            </w:r>
            <w:r w:rsidRPr="00C3517E">
              <w:rPr>
                <w:rStyle w:val="CharStyle22"/>
                <w:b/>
                <w:sz w:val="18"/>
                <w:szCs w:val="18"/>
              </w:rPr>
              <w:t>о</w:t>
            </w:r>
            <w:r w:rsidRPr="00C3517E">
              <w:rPr>
                <w:rStyle w:val="CharStyle22"/>
                <w:b/>
                <w:sz w:val="18"/>
                <w:szCs w:val="18"/>
              </w:rPr>
              <w:t>мофон</w:t>
            </w:r>
            <w:r w:rsidR="008448A8" w:rsidRPr="00C3517E">
              <w:rPr>
                <w:rStyle w:val="CharStyle22"/>
                <w:b/>
                <w:sz w:val="18"/>
                <w:szCs w:val="18"/>
              </w:rPr>
              <w:t xml:space="preserve"> (при наличии)</w:t>
            </w:r>
          </w:p>
        </w:tc>
        <w:tc>
          <w:tcPr>
            <w:tcW w:w="4293" w:type="dxa"/>
          </w:tcPr>
          <w:p w:rsidR="00077DC8" w:rsidRPr="00C3517E" w:rsidRDefault="003C3C3A" w:rsidP="000229ED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 xml:space="preserve">Абонентский отвод в </w:t>
            </w:r>
            <w:proofErr w:type="spellStart"/>
            <w:r w:rsidRPr="00C3517E">
              <w:rPr>
                <w:rStyle w:val="CharStyle22"/>
                <w:sz w:val="18"/>
                <w:szCs w:val="18"/>
              </w:rPr>
              <w:t>к</w:t>
            </w:r>
            <w:r w:rsidR="00AE3644" w:rsidRPr="00C3517E">
              <w:rPr>
                <w:rStyle w:val="CharStyle22"/>
                <w:sz w:val="18"/>
                <w:szCs w:val="18"/>
              </w:rPr>
              <w:t>лемн</w:t>
            </w:r>
            <w:r w:rsidRPr="00C3517E">
              <w:rPr>
                <w:rStyle w:val="CharStyle22"/>
                <w:sz w:val="18"/>
                <w:szCs w:val="18"/>
              </w:rPr>
              <w:t>ой</w:t>
            </w:r>
            <w:proofErr w:type="spellEnd"/>
            <w:r w:rsidR="00AE3644" w:rsidRPr="00C3517E">
              <w:rPr>
                <w:rStyle w:val="CharStyle22"/>
                <w:sz w:val="18"/>
                <w:szCs w:val="18"/>
              </w:rPr>
              <w:t xml:space="preserve"> колодк</w:t>
            </w:r>
            <w:r w:rsidR="000229ED" w:rsidRPr="00C3517E">
              <w:rPr>
                <w:rStyle w:val="CharStyle22"/>
                <w:sz w:val="18"/>
                <w:szCs w:val="18"/>
              </w:rPr>
              <w:t>е</w:t>
            </w:r>
            <w:r w:rsidR="00AE3644" w:rsidRPr="00C3517E">
              <w:rPr>
                <w:rStyle w:val="CharStyle22"/>
                <w:sz w:val="18"/>
                <w:szCs w:val="18"/>
              </w:rPr>
              <w:t xml:space="preserve"> в соедин</w:t>
            </w:r>
            <w:r w:rsidR="00AE3644" w:rsidRPr="00C3517E">
              <w:rPr>
                <w:rStyle w:val="CharStyle22"/>
                <w:sz w:val="18"/>
                <w:szCs w:val="18"/>
              </w:rPr>
              <w:t>и</w:t>
            </w:r>
            <w:r w:rsidR="00AE3644" w:rsidRPr="00C3517E">
              <w:rPr>
                <w:rStyle w:val="CharStyle22"/>
                <w:sz w:val="18"/>
                <w:szCs w:val="18"/>
              </w:rPr>
              <w:t>тельной коробке на этажном щите</w:t>
            </w:r>
          </w:p>
        </w:tc>
        <w:tc>
          <w:tcPr>
            <w:tcW w:w="4007" w:type="dxa"/>
          </w:tcPr>
          <w:p w:rsidR="00077DC8" w:rsidRPr="00C3517E" w:rsidRDefault="00F53B82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sz w:val="18"/>
                <w:szCs w:val="18"/>
              </w:rPr>
            </w:pPr>
            <w:proofErr w:type="spellStart"/>
            <w:r w:rsidRPr="00C3517E">
              <w:rPr>
                <w:b w:val="0"/>
                <w:bCs w:val="0"/>
                <w:sz w:val="18"/>
                <w:szCs w:val="18"/>
              </w:rPr>
              <w:t>Клемная</w:t>
            </w:r>
            <w:proofErr w:type="spellEnd"/>
            <w:r w:rsidRPr="00C3517E">
              <w:rPr>
                <w:b w:val="0"/>
                <w:bCs w:val="0"/>
                <w:sz w:val="18"/>
                <w:szCs w:val="18"/>
              </w:rPr>
              <w:t xml:space="preserve"> колодка в соединительной коробке на этажном щите</w:t>
            </w:r>
            <w:r w:rsidR="003C3C3A" w:rsidRPr="00C3517E">
              <w:rPr>
                <w:b w:val="0"/>
                <w:bCs w:val="0"/>
                <w:sz w:val="18"/>
                <w:szCs w:val="18"/>
              </w:rPr>
              <w:t xml:space="preserve">, включая </w:t>
            </w:r>
            <w:proofErr w:type="spellStart"/>
            <w:r w:rsidR="003C3C3A" w:rsidRPr="00C3517E">
              <w:rPr>
                <w:b w:val="0"/>
                <w:bCs w:val="0"/>
                <w:sz w:val="18"/>
                <w:szCs w:val="18"/>
              </w:rPr>
              <w:t>соеденительную</w:t>
            </w:r>
            <w:proofErr w:type="spellEnd"/>
            <w:r w:rsidR="003C3C3A" w:rsidRPr="00C3517E">
              <w:rPr>
                <w:b w:val="0"/>
                <w:bCs w:val="0"/>
                <w:sz w:val="18"/>
                <w:szCs w:val="18"/>
              </w:rPr>
              <w:t xml:space="preserve"> коро</w:t>
            </w:r>
            <w:r w:rsidR="003C3C3A" w:rsidRPr="00C3517E">
              <w:rPr>
                <w:b w:val="0"/>
                <w:bCs w:val="0"/>
                <w:sz w:val="18"/>
                <w:szCs w:val="18"/>
              </w:rPr>
              <w:t>б</w:t>
            </w:r>
            <w:r w:rsidR="003C3C3A" w:rsidRPr="00C3517E">
              <w:rPr>
                <w:b w:val="0"/>
                <w:bCs w:val="0"/>
                <w:sz w:val="18"/>
                <w:szCs w:val="18"/>
              </w:rPr>
              <w:t>ку</w:t>
            </w:r>
          </w:p>
        </w:tc>
      </w:tr>
      <w:tr w:rsidR="00C3517E" w:rsidRPr="00C3517E" w:rsidTr="00951BF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C8" w:rsidRPr="00C3517E" w:rsidRDefault="00AE3644" w:rsidP="005E2DC4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Общедомовая система коллективного приема телевидения</w:t>
            </w:r>
            <w:r w:rsidR="008448A8" w:rsidRPr="00C3517E">
              <w:rPr>
                <w:rStyle w:val="CharStyle22"/>
                <w:b/>
                <w:sz w:val="18"/>
                <w:szCs w:val="18"/>
              </w:rPr>
              <w:t xml:space="preserve"> (при нал</w:t>
            </w:r>
            <w:r w:rsidR="008448A8" w:rsidRPr="00C3517E">
              <w:rPr>
                <w:rStyle w:val="CharStyle22"/>
                <w:b/>
                <w:sz w:val="18"/>
                <w:szCs w:val="18"/>
              </w:rPr>
              <w:t>и</w:t>
            </w:r>
            <w:r w:rsidR="008448A8" w:rsidRPr="00C3517E">
              <w:rPr>
                <w:rStyle w:val="CharStyle22"/>
                <w:b/>
                <w:sz w:val="18"/>
                <w:szCs w:val="18"/>
              </w:rPr>
              <w:t>чии)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C8" w:rsidRPr="00C3517E" w:rsidRDefault="00AE3644" w:rsidP="00AE3644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  <w:lang w:val="en-US"/>
              </w:rPr>
              <w:t>F</w:t>
            </w:r>
            <w:r w:rsidRPr="00C3517E">
              <w:rPr>
                <w:rStyle w:val="CharStyle22"/>
                <w:sz w:val="18"/>
                <w:szCs w:val="18"/>
              </w:rPr>
              <w:t>-разъем на абонентском отводе</w:t>
            </w:r>
            <w:r w:rsidRPr="00C3517E">
              <w:t xml:space="preserve"> </w:t>
            </w:r>
            <w:r w:rsidRPr="00C3517E">
              <w:rPr>
                <w:rStyle w:val="CharStyle22"/>
                <w:sz w:val="18"/>
                <w:szCs w:val="18"/>
              </w:rPr>
              <w:t>в разветвителе телевизионного сигнала</w:t>
            </w:r>
            <w:r w:rsidRPr="00C3517E">
              <w:t xml:space="preserve"> </w:t>
            </w:r>
            <w:r w:rsidR="00620349" w:rsidRPr="00C3517E">
              <w:rPr>
                <w:b w:val="0"/>
                <w:sz w:val="20"/>
                <w:szCs w:val="20"/>
              </w:rPr>
              <w:t>в</w:t>
            </w:r>
            <w:r w:rsidR="00620349" w:rsidRPr="00C3517E">
              <w:t xml:space="preserve"> </w:t>
            </w:r>
            <w:r w:rsidRPr="00C3517E">
              <w:rPr>
                <w:rStyle w:val="CharStyle22"/>
                <w:sz w:val="18"/>
                <w:szCs w:val="18"/>
              </w:rPr>
              <w:t>коробке на этажном щите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C8" w:rsidRPr="00C3517E" w:rsidRDefault="00AE3644" w:rsidP="00D447C0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>Разветвитель телевизионного сигнала</w:t>
            </w:r>
            <w:r w:rsidR="00D447C0" w:rsidRPr="00C3517E">
              <w:t xml:space="preserve"> </w:t>
            </w:r>
            <w:r w:rsidR="00D447C0" w:rsidRPr="00C3517E">
              <w:rPr>
                <w:b w:val="0"/>
                <w:sz w:val="18"/>
                <w:szCs w:val="18"/>
              </w:rPr>
              <w:t>в</w:t>
            </w:r>
            <w:r w:rsidR="00D447C0" w:rsidRPr="00C3517E">
              <w:rPr>
                <w:b w:val="0"/>
              </w:rPr>
              <w:t xml:space="preserve"> </w:t>
            </w:r>
            <w:r w:rsidRPr="00C3517E">
              <w:rPr>
                <w:rStyle w:val="CharStyle22"/>
                <w:sz w:val="18"/>
                <w:szCs w:val="18"/>
              </w:rPr>
              <w:t>коробке на этажном щите</w:t>
            </w:r>
          </w:p>
        </w:tc>
      </w:tr>
      <w:tr w:rsidR="003C3C3A" w:rsidRPr="00C3517E" w:rsidTr="00951BF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02" w:rsidRPr="00C3517E" w:rsidRDefault="00516F02" w:rsidP="00516F02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sz w:val="18"/>
                <w:szCs w:val="18"/>
              </w:rPr>
            </w:pPr>
            <w:proofErr w:type="spellStart"/>
            <w:r w:rsidRPr="00C3517E">
              <w:rPr>
                <w:rStyle w:val="CharStyle22"/>
                <w:b/>
                <w:sz w:val="18"/>
                <w:szCs w:val="18"/>
              </w:rPr>
              <w:t>Полотенцесушитель</w:t>
            </w:r>
            <w:proofErr w:type="spellEnd"/>
            <w:r w:rsidRPr="00C3517E">
              <w:rPr>
                <w:rStyle w:val="CharStyle22"/>
                <w:b/>
                <w:sz w:val="18"/>
                <w:szCs w:val="18"/>
              </w:rPr>
              <w:t xml:space="preserve"> </w:t>
            </w:r>
          </w:p>
          <w:p w:rsidR="00516F02" w:rsidRPr="00C3517E" w:rsidRDefault="00516F02" w:rsidP="00516F02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02" w:rsidRPr="00C3517E" w:rsidRDefault="00516F02" w:rsidP="00516F02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>От резьбового соединения на стояк</w:t>
            </w:r>
            <w:proofErr w:type="gramStart"/>
            <w:r w:rsidRPr="00C3517E">
              <w:rPr>
                <w:rStyle w:val="CharStyle22"/>
                <w:sz w:val="18"/>
                <w:szCs w:val="18"/>
              </w:rPr>
              <w:t>е(</w:t>
            </w:r>
            <w:proofErr w:type="gramEnd"/>
            <w:r w:rsidRPr="00C3517E">
              <w:rPr>
                <w:rStyle w:val="CharStyle22"/>
                <w:sz w:val="18"/>
                <w:szCs w:val="18"/>
              </w:rPr>
              <w:t>включая рез</w:t>
            </w:r>
            <w:r w:rsidRPr="00C3517E">
              <w:rPr>
                <w:rStyle w:val="CharStyle22"/>
                <w:sz w:val="18"/>
                <w:szCs w:val="18"/>
              </w:rPr>
              <w:t>ь</w:t>
            </w:r>
            <w:r w:rsidRPr="00C3517E">
              <w:rPr>
                <w:rStyle w:val="CharStyle22"/>
                <w:sz w:val="18"/>
                <w:szCs w:val="18"/>
              </w:rPr>
              <w:t>бовое соединение)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02" w:rsidRPr="00C3517E" w:rsidRDefault="00516F02" w:rsidP="00516F02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>До резьбового соединения на стояке</w:t>
            </w:r>
          </w:p>
        </w:tc>
      </w:tr>
    </w:tbl>
    <w:p w:rsidR="00175A91" w:rsidRPr="00C3517E" w:rsidRDefault="00175A91" w:rsidP="00175A91">
      <w:pPr>
        <w:pStyle w:val="Style74"/>
        <w:shd w:val="clear" w:color="auto" w:fill="auto"/>
        <w:spacing w:before="0" w:after="0" w:line="240" w:lineRule="auto"/>
        <w:ind w:left="20" w:right="169" w:firstLine="720"/>
        <w:jc w:val="both"/>
      </w:pPr>
    </w:p>
    <w:p w:rsidR="00175A91" w:rsidRPr="00C3517E" w:rsidRDefault="00175A91" w:rsidP="00B34461">
      <w:pPr>
        <w:tabs>
          <w:tab w:val="left" w:pos="993"/>
        </w:tabs>
        <w:ind w:right="-1"/>
        <w:rPr>
          <w:b/>
          <w:color w:val="auto"/>
          <w:sz w:val="22"/>
          <w:szCs w:val="22"/>
        </w:rPr>
      </w:pPr>
      <w:r w:rsidRPr="00C3517E">
        <w:rPr>
          <w:b/>
          <w:color w:val="auto"/>
          <w:sz w:val="22"/>
          <w:szCs w:val="22"/>
        </w:rPr>
        <w:t xml:space="preserve">Директор ООО </w:t>
      </w:r>
      <w:r w:rsidR="00B34461" w:rsidRPr="00C3517E">
        <w:rPr>
          <w:b/>
          <w:color w:val="auto"/>
          <w:sz w:val="22"/>
          <w:szCs w:val="22"/>
        </w:rPr>
        <w:t>«Сервисная компания «</w:t>
      </w:r>
      <w:proofErr w:type="spellStart"/>
      <w:r w:rsidR="00B34461" w:rsidRPr="00C3517E">
        <w:rPr>
          <w:b/>
          <w:color w:val="auto"/>
          <w:sz w:val="22"/>
          <w:szCs w:val="22"/>
        </w:rPr>
        <w:t>ПроДом</w:t>
      </w:r>
      <w:proofErr w:type="spellEnd"/>
      <w:r w:rsidR="00B34461" w:rsidRPr="00C3517E">
        <w:rPr>
          <w:b/>
          <w:color w:val="auto"/>
          <w:sz w:val="22"/>
          <w:szCs w:val="22"/>
        </w:rPr>
        <w:t>»</w:t>
      </w:r>
      <w:r w:rsidR="004A44AC" w:rsidRPr="00C3517E">
        <w:rPr>
          <w:b/>
          <w:color w:val="auto"/>
          <w:sz w:val="22"/>
          <w:szCs w:val="22"/>
        </w:rPr>
        <w:t xml:space="preserve"> ____________________________/ </w:t>
      </w:r>
      <w:r w:rsidR="00B34461" w:rsidRPr="00C3517E">
        <w:rPr>
          <w:b/>
          <w:color w:val="auto"/>
          <w:sz w:val="22"/>
          <w:szCs w:val="22"/>
        </w:rPr>
        <w:t>Азизов Л.Д.</w:t>
      </w:r>
    </w:p>
    <w:p w:rsidR="00B34461" w:rsidRPr="00C3517E" w:rsidRDefault="00B34461" w:rsidP="00B34461">
      <w:pPr>
        <w:tabs>
          <w:tab w:val="left" w:pos="993"/>
        </w:tabs>
        <w:ind w:right="-1"/>
        <w:rPr>
          <w:b/>
          <w:bCs/>
          <w:color w:val="auto"/>
          <w:sz w:val="22"/>
          <w:szCs w:val="22"/>
        </w:rPr>
      </w:pPr>
    </w:p>
    <w:p w:rsidR="00175A91" w:rsidRPr="00C3517E" w:rsidRDefault="000A68F5" w:rsidP="00F34FE4">
      <w:pPr>
        <w:pStyle w:val="Style74"/>
        <w:shd w:val="clear" w:color="auto" w:fill="auto"/>
        <w:spacing w:before="0" w:after="0" w:line="180" w:lineRule="exact"/>
        <w:ind w:firstLine="0"/>
        <w:rPr>
          <w:rStyle w:val="CharStyle22"/>
          <w:bCs w:val="0"/>
        </w:rPr>
      </w:pPr>
      <w:r w:rsidRPr="00C3517E">
        <w:rPr>
          <w:b/>
          <w:bCs/>
          <w:sz w:val="22"/>
          <w:szCs w:val="22"/>
        </w:rPr>
        <w:t xml:space="preserve">Собственник </w:t>
      </w:r>
      <w:r w:rsidRPr="00C3517E">
        <w:rPr>
          <w:bCs/>
          <w:sz w:val="22"/>
          <w:szCs w:val="22"/>
          <w:u w:val="single"/>
        </w:rPr>
        <w:t>___________________/</w:t>
      </w:r>
      <w:r w:rsidR="00E53B23" w:rsidRPr="00C3517E">
        <w:rPr>
          <w:sz w:val="22"/>
          <w:szCs w:val="22"/>
        </w:rPr>
        <w:t xml:space="preserve"> </w:t>
      </w:r>
      <w:r w:rsidR="00F0622D" w:rsidRPr="00C3517E">
        <w:rPr>
          <w:bCs/>
          <w:sz w:val="22"/>
          <w:szCs w:val="22"/>
          <w:u w:val="single"/>
        </w:rPr>
        <w:t>________________________________</w:t>
      </w:r>
      <w:r w:rsidR="00E53B23" w:rsidRPr="00C3517E">
        <w:rPr>
          <w:bCs/>
          <w:sz w:val="22"/>
          <w:szCs w:val="22"/>
        </w:rPr>
        <w:t xml:space="preserve"> </w:t>
      </w:r>
      <w:r w:rsidRPr="00C3517E">
        <w:rPr>
          <w:bCs/>
          <w:sz w:val="22"/>
          <w:szCs w:val="22"/>
        </w:rPr>
        <w:t xml:space="preserve">/ </w:t>
      </w:r>
      <w:r w:rsidR="005F7863" w:rsidRPr="00C3517E">
        <w:rPr>
          <w:rStyle w:val="CharStyle22"/>
          <w:bCs w:val="0"/>
        </w:rPr>
        <w:t>«</w:t>
      </w:r>
      <w:r w:rsidR="00F0622D" w:rsidRPr="00C3517E">
        <w:rPr>
          <w:rStyle w:val="CharStyle22"/>
          <w:bCs w:val="0"/>
          <w:u w:val="single"/>
        </w:rPr>
        <w:t>___</w:t>
      </w:r>
      <w:r w:rsidR="005F7863" w:rsidRPr="00C3517E">
        <w:rPr>
          <w:rStyle w:val="CharStyle22"/>
          <w:bCs w:val="0"/>
        </w:rPr>
        <w:t xml:space="preserve">» </w:t>
      </w:r>
      <w:r w:rsidR="00F0622D" w:rsidRPr="00C3517E">
        <w:rPr>
          <w:rStyle w:val="CharStyle22"/>
          <w:bCs w:val="0"/>
        </w:rPr>
        <w:t>_</w:t>
      </w:r>
      <w:r w:rsidR="00F0622D" w:rsidRPr="00C3517E">
        <w:rPr>
          <w:rStyle w:val="CharStyle22"/>
          <w:bCs w:val="0"/>
          <w:u w:val="single"/>
        </w:rPr>
        <w:t>___________</w:t>
      </w:r>
      <w:r w:rsidR="005F7863" w:rsidRPr="00C3517E">
        <w:rPr>
          <w:rStyle w:val="CharStyle22"/>
          <w:bCs w:val="0"/>
          <w:u w:val="single"/>
        </w:rPr>
        <w:t xml:space="preserve"> </w:t>
      </w:r>
      <w:r w:rsidR="00227CAC" w:rsidRPr="00C3517E">
        <w:rPr>
          <w:rStyle w:val="CharStyle22"/>
          <w:bCs w:val="0"/>
        </w:rPr>
        <w:t>201</w:t>
      </w:r>
      <w:r w:rsidR="008B218C" w:rsidRPr="00C3517E">
        <w:rPr>
          <w:rStyle w:val="CharStyle22"/>
          <w:bCs w:val="0"/>
          <w:u w:val="single"/>
        </w:rPr>
        <w:t>__</w:t>
      </w:r>
      <w:r w:rsidR="00E01CA5" w:rsidRPr="00C3517E">
        <w:rPr>
          <w:rStyle w:val="CharStyle22"/>
          <w:bCs w:val="0"/>
        </w:rPr>
        <w:t>г</w:t>
      </w:r>
      <w:r w:rsidR="0070685D" w:rsidRPr="00C3517E">
        <w:rPr>
          <w:rStyle w:val="CharStyle22"/>
          <w:bCs w:val="0"/>
        </w:rPr>
        <w:t>.</w:t>
      </w:r>
    </w:p>
    <w:p w:rsidR="00F34FE4" w:rsidRPr="00C3517E" w:rsidRDefault="00F34FE4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 w:val="0"/>
          <w:bCs w:val="0"/>
          <w:vertAlign w:val="superscript"/>
        </w:rPr>
      </w:pPr>
      <w:r w:rsidRPr="00C3517E">
        <w:rPr>
          <w:rStyle w:val="CharStyle22"/>
          <w:bCs w:val="0"/>
          <w:vertAlign w:val="superscript"/>
        </w:rPr>
        <w:t xml:space="preserve">                                             </w:t>
      </w:r>
      <w:r w:rsidRPr="00C3517E">
        <w:rPr>
          <w:rStyle w:val="CharStyle22"/>
          <w:b w:val="0"/>
          <w:bCs w:val="0"/>
          <w:vertAlign w:val="superscript"/>
        </w:rPr>
        <w:t xml:space="preserve">подпись                                          фамилия инициалы                                                                              </w:t>
      </w:r>
      <w:r w:rsidR="000F582E" w:rsidRPr="00C3517E">
        <w:rPr>
          <w:rStyle w:val="CharStyle22"/>
          <w:b w:val="0"/>
          <w:bCs w:val="0"/>
          <w:vertAlign w:val="superscript"/>
        </w:rPr>
        <w:t xml:space="preserve">         </w:t>
      </w:r>
      <w:r w:rsidRPr="00C3517E">
        <w:rPr>
          <w:rStyle w:val="CharStyle22"/>
          <w:b w:val="0"/>
          <w:bCs w:val="0"/>
          <w:vertAlign w:val="superscript"/>
        </w:rPr>
        <w:t xml:space="preserve">   дата</w:t>
      </w:r>
    </w:p>
    <w:p w:rsidR="00175A91" w:rsidRPr="00C3517E" w:rsidRDefault="00175A91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4E476E" w:rsidRPr="00C3517E" w:rsidRDefault="004E476E" w:rsidP="004E476E">
      <w:pPr>
        <w:widowControl/>
        <w:rPr>
          <w:rStyle w:val="CharStyle22"/>
          <w:bCs w:val="0"/>
          <w:color w:val="auto"/>
        </w:rPr>
      </w:pPr>
    </w:p>
    <w:tbl>
      <w:tblPr>
        <w:tblStyle w:val="a9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61"/>
      </w:tblGrid>
      <w:tr w:rsidR="00C3517E" w:rsidRPr="00C3517E" w:rsidTr="005651D6">
        <w:tc>
          <w:tcPr>
            <w:tcW w:w="5812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61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Приложение №4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к договору о передаче прав по управлению домом №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от «</w:t>
            </w:r>
            <w:r w:rsidR="005651D6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__»_</w:t>
            </w:r>
            <w:r w:rsidR="005651D6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______________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</w:t>
            </w:r>
            <w:r w:rsidR="00227C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201__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г.</w:t>
            </w:r>
          </w:p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E31F0A" w:rsidRPr="00C3517E" w:rsidRDefault="00E31F0A" w:rsidP="00FD044E">
      <w:pPr>
        <w:ind w:firstLine="698"/>
        <w:jc w:val="center"/>
        <w:rPr>
          <w:color w:val="auto"/>
          <w:sz w:val="22"/>
          <w:szCs w:val="22"/>
        </w:rPr>
      </w:pPr>
      <w:r w:rsidRPr="00C3517E">
        <w:rPr>
          <w:rStyle w:val="ae"/>
          <w:color w:val="auto"/>
          <w:sz w:val="22"/>
          <w:szCs w:val="22"/>
        </w:rPr>
        <w:t>Перечень работ и услуг по управлению многоквартирным домом</w:t>
      </w:r>
    </w:p>
    <w:tbl>
      <w:tblPr>
        <w:tblW w:w="10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0057"/>
      </w:tblGrid>
      <w:tr w:rsidR="00C3517E" w:rsidRPr="00C3517E" w:rsidTr="0070685D">
        <w:trPr>
          <w:trHeight w:val="45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Наименование работ (услуг)</w:t>
            </w:r>
          </w:p>
        </w:tc>
      </w:tr>
      <w:tr w:rsidR="00C3517E" w:rsidRPr="00C3517E" w:rsidTr="0070685D">
        <w:trPr>
          <w:trHeight w:val="501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C3517E" w:rsidRPr="00C3517E" w:rsidTr="0070685D">
        <w:trPr>
          <w:trHeight w:val="1220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Сбор, обновление и хранение информации о собственниках и </w:t>
            </w:r>
            <w:r w:rsidR="00F77A3E" w:rsidRPr="00C3517E">
              <w:rPr>
                <w:rFonts w:ascii="Times New Roman" w:hAnsi="Times New Roman" w:cs="Times New Roman"/>
                <w:sz w:val="22"/>
                <w:szCs w:val="22"/>
              </w:rPr>
              <w:t>пользователях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 в многоква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чая ведение актуальных списков в электронном виде и (или) на бумажных носителях с учетом требов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  <w:hyperlink r:id="rId21" w:history="1">
              <w:r w:rsidRPr="00C3517E">
                <w:rPr>
                  <w:rFonts w:ascii="Times New Roman" w:hAnsi="Times New Roman" w:cs="Times New Roman"/>
                  <w:sz w:val="22"/>
                  <w:szCs w:val="22"/>
                </w:rPr>
                <w:t>законодательства</w:t>
              </w:r>
            </w:hyperlink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 защите персональных данных</w:t>
            </w:r>
            <w:proofErr w:type="gramEnd"/>
          </w:p>
        </w:tc>
      </w:tr>
      <w:tr w:rsidR="00C3517E" w:rsidRPr="00C3517E" w:rsidTr="0070685D">
        <w:trPr>
          <w:trHeight w:val="4373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по вопросам содержания и ремонта общего имущества собственников пом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- разработка с учетом </w:t>
            </w:r>
            <w:hyperlink r:id="rId22" w:history="1">
              <w:r w:rsidRPr="00C3517E">
                <w:rPr>
                  <w:rFonts w:ascii="Times New Roman" w:hAnsi="Times New Roman" w:cs="Times New Roman"/>
                  <w:sz w:val="22"/>
                  <w:szCs w:val="22"/>
                </w:rPr>
                <w:t>минимального перечня</w:t>
              </w:r>
            </w:hyperlink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услуг и работ по содержанию и ремонту общего имущ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ства в многоквартирном доме (далее - перечень услуг и работ);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расчет и обоснование финансовых потребностей, необходимых для оказания услуг и выполнения р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дельных видов работ);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подготовка предложений по вопросам проведения капитального ремонта (реконструкции) многоква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- подготовка предложений </w:t>
            </w:r>
            <w:proofErr w:type="gramStart"/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 передаче объектов общего имущества собственников помещений в мног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квартирном доме в пользование иным лицам на возмездной основе на условиях</w:t>
            </w:r>
            <w:proofErr w:type="gramEnd"/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, наиболее выгодных для собственников помещений в этом доме, в том числе с использованием механизмов конкурсного 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бора;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обеспечение ознакомления собственников помещений в многоквартирном доме с проектами подг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товленных документов по вопросам содержания и ремонта общего имущества собственников помещ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C3517E" w:rsidRPr="00C3517E" w:rsidTr="0070685D">
        <w:trPr>
          <w:trHeight w:val="2304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Организация рассмотрения общим собранием собственников помещений в многоквартирном доме (д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лее - собрание) вопросов, связанных с управлением многоквартирным домом, в том числе: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уведомление собственников помещений в многоквартирном доме;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подготовка форм документов, необходимых для регистрации участников собрания;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подготовка помещений для проведения собрания, регистрация участников собрания;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документальное оформление решений, принятых собранием;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C3517E" w:rsidRPr="00C3517E" w:rsidTr="0070685D">
        <w:trPr>
          <w:trHeight w:val="1139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Организация оказания услуг и выполнения работ, предусмотренных перечнем услуг и работ, утве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жденным решением собрания, в том числе: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определение способа оказания услуг и выполнения работ;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подготовка заданий для исполнителей услуг и работ;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выбор, в том числе на конкурсной основе, исполнителей услуг и работ по содержанию и ремонту 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щего имущества в многоквартирном доме на условиях, наиболее выгодных для собственников помещ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ний в многоквартирном доме;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заключение с собственниками и пользователями помещений в многоквартирном доме договоров, с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держащих условия предоставления коммунальных услуг;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заключение договоров энергоснабжения (купли-продажи, поставки электрической энергии (мощн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сти), теплоснабжения и (или) горячего водоснабжения, холодного водоснабжения, водоотведения, с </w:t>
            </w:r>
            <w:proofErr w:type="spellStart"/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ресурсоснабжающими</w:t>
            </w:r>
            <w:proofErr w:type="spellEnd"/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организациями 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>региональным оператором по обращению с твердыми комм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нальными отходами,  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ское обслуживание и ремонт внутридомовых инженерных систем (в случаях, предусмотренных закон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дательством Российской Федерации);</w:t>
            </w:r>
            <w:proofErr w:type="gramEnd"/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заключение иных договоров, направленных на достижение целей управления многоквартирным д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мом, обеспечение безопасности и комфортности проживания в этом доме;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- осуществление </w:t>
            </w:r>
            <w:proofErr w:type="gramStart"/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ведение претензионной, исковой работы при выявлении нарушений исполнителями услуг и работ об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зательств, вытекающих из договоров оказания услуг и (или) выполнения работ по содержанию и р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монту общего имущества собственников помещений в многоквартирном доме</w:t>
            </w:r>
          </w:p>
        </w:tc>
      </w:tr>
      <w:tr w:rsidR="00C3517E" w:rsidRPr="00C3517E" w:rsidTr="0070685D">
        <w:trPr>
          <w:trHeight w:val="451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C3517E" w:rsidRPr="00C3517E" w:rsidTr="0070685D">
        <w:trPr>
          <w:trHeight w:val="3344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Организация и осуществление расчетов за услуги и работы по содержанию и ремонту общего имущ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конодательства Российской Федерации;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- осуществление расчетов с </w:t>
            </w:r>
            <w:proofErr w:type="spellStart"/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ресурсоснабжающими</w:t>
            </w:r>
            <w:proofErr w:type="spellEnd"/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организациями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>, региональным оператором по обр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щению с твердыми коммунальными отходами 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за коммунальные ресурсы, поставленные по договорам </w:t>
            </w:r>
            <w:proofErr w:type="spellStart"/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ресурсоснабжения</w:t>
            </w:r>
            <w:proofErr w:type="spellEnd"/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, договору на оказание услуг по обращению с твердыми коммунальными отходами 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в целях обеспечения предоставления в установленном порядке собственникам и пользователям помещ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ний в многоквартирном доме коммунальной услуги соответствующего вида;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ведение претензионной и исковой работы в отношении лиц, не исполнивших обязанность по внес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нию платы за жилое помещение и коммунальные услуги, предусмотренную </w:t>
            </w:r>
            <w:hyperlink r:id="rId23" w:history="1">
              <w:r w:rsidRPr="00C3517E">
                <w:rPr>
                  <w:rFonts w:ascii="Times New Roman" w:hAnsi="Times New Roman" w:cs="Times New Roman"/>
                  <w:sz w:val="22"/>
                  <w:szCs w:val="22"/>
                </w:rPr>
                <w:t>жилищным законодател</w:t>
              </w:r>
              <w:r w:rsidRPr="00C3517E">
                <w:rPr>
                  <w:rFonts w:ascii="Times New Roman" w:hAnsi="Times New Roman" w:cs="Times New Roman"/>
                  <w:sz w:val="22"/>
                  <w:szCs w:val="22"/>
                </w:rPr>
                <w:t>ь</w:t>
              </w:r>
              <w:r w:rsidRPr="00C3517E">
                <w:rPr>
                  <w:rFonts w:ascii="Times New Roman" w:hAnsi="Times New Roman" w:cs="Times New Roman"/>
                  <w:sz w:val="22"/>
                  <w:szCs w:val="22"/>
                </w:rPr>
                <w:t>ством</w:t>
              </w:r>
            </w:hyperlink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</w:p>
        </w:tc>
      </w:tr>
      <w:tr w:rsidR="00C3517E" w:rsidRPr="00C3517E" w:rsidTr="0070685D">
        <w:trPr>
          <w:trHeight w:val="3229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 решений собрания, выполнением перечней услуг и работ, п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предоставление собственникам помещений в многоквартирном доме отчетов об исполнении обяз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24" w:history="1">
              <w:r w:rsidRPr="00C3517E">
                <w:rPr>
                  <w:rFonts w:ascii="Times New Roman" w:hAnsi="Times New Roman" w:cs="Times New Roman"/>
                  <w:sz w:val="22"/>
                  <w:szCs w:val="22"/>
                </w:rPr>
                <w:t>стандартом</w:t>
              </w:r>
            </w:hyperlink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 информации организациями, осуществляющими деятельность в сфере управл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ния многоквартирными домами, утвержденным </w:t>
            </w:r>
            <w:hyperlink r:id="rId25" w:history="1">
              <w:r w:rsidRPr="00C3517E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постановлением</w:t>
              </w:r>
            </w:hyperlink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23 сентября 2010 г. N 731;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обеспечение участия представителей собственников помещений в многоквартирном доме в осущест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лении </w:t>
            </w:r>
            <w:proofErr w:type="gramStart"/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качеством услуг и работ, в том числе при их приемке</w:t>
            </w:r>
          </w:p>
        </w:tc>
      </w:tr>
    </w:tbl>
    <w:p w:rsidR="006E35F0" w:rsidRPr="00C3517E" w:rsidRDefault="006E35F0" w:rsidP="00FD044E">
      <w:pPr>
        <w:widowControl/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2"/>
          <w:szCs w:val="22"/>
        </w:rPr>
      </w:pPr>
      <w:r w:rsidRPr="00C3517E">
        <w:rPr>
          <w:b/>
          <w:bCs/>
          <w:color w:val="auto"/>
          <w:sz w:val="22"/>
          <w:szCs w:val="22"/>
        </w:rPr>
        <w:t xml:space="preserve">Перечень коммунальных услуг и условия их предоставления управляющей </w:t>
      </w:r>
      <w:r w:rsidR="00715957" w:rsidRPr="00C3517E">
        <w:rPr>
          <w:b/>
          <w:bCs/>
          <w:color w:val="auto"/>
          <w:sz w:val="22"/>
          <w:szCs w:val="22"/>
        </w:rPr>
        <w:t>организацией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1. </w:t>
      </w:r>
      <w:r w:rsidRPr="00C3517E">
        <w:rPr>
          <w:rFonts w:eastAsiaTheme="minorEastAsia"/>
          <w:color w:val="auto"/>
          <w:sz w:val="22"/>
          <w:szCs w:val="22"/>
        </w:rPr>
        <w:t>Предоставление коммунальных услуг Собственнику осуществляется круглосуточно (коммунальной услуги по отоплению - круглосуточно в течение отопительного периода), то есть бесперебойно либо с перерыв</w:t>
      </w:r>
      <w:r w:rsidRPr="00C3517E">
        <w:rPr>
          <w:rFonts w:eastAsiaTheme="minorEastAsia"/>
          <w:color w:val="auto"/>
          <w:sz w:val="22"/>
          <w:szCs w:val="22"/>
        </w:rPr>
        <w:t>а</w:t>
      </w:r>
      <w:r w:rsidRPr="00C3517E">
        <w:rPr>
          <w:rFonts w:eastAsiaTheme="minorEastAsia"/>
          <w:color w:val="auto"/>
          <w:sz w:val="22"/>
          <w:szCs w:val="22"/>
        </w:rPr>
        <w:t>ми, не превышающими продолжительность, соответствующую требованиям к качеству коммунальных услуг.</w:t>
      </w:r>
    </w:p>
    <w:p w:rsidR="00A512C9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2. Предоставление коммунальных услуг осуществляется в необходимых Собственнику объемах в пред</w:t>
      </w:r>
      <w:r w:rsidRPr="00C3517E">
        <w:rPr>
          <w:rFonts w:eastAsiaTheme="minorEastAsia"/>
          <w:color w:val="auto"/>
          <w:sz w:val="22"/>
          <w:szCs w:val="22"/>
        </w:rPr>
        <w:t>е</w:t>
      </w:r>
      <w:r w:rsidRPr="00C3517E">
        <w:rPr>
          <w:rFonts w:eastAsiaTheme="minorEastAsia"/>
          <w:color w:val="auto"/>
          <w:sz w:val="22"/>
          <w:szCs w:val="22"/>
        </w:rPr>
        <w:t>лах технической возможности внутридомовых инженерных систем, с использованием которых осуществляется предоставление коммунальных услуг.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3. Собственнику предоставляются следующие виды коммунальных услуг: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proofErr w:type="gramStart"/>
      <w:r w:rsidRPr="00C3517E">
        <w:rPr>
          <w:rFonts w:eastAsiaTheme="minorEastAsia"/>
          <w:color w:val="auto"/>
          <w:sz w:val="22"/>
          <w:szCs w:val="22"/>
        </w:rPr>
        <w:t>- холодное водоснабжение, то есть снабжение холодной питьевой водой, подаваемой по централизова</w:t>
      </w:r>
      <w:r w:rsidRPr="00C3517E">
        <w:rPr>
          <w:rFonts w:eastAsiaTheme="minorEastAsia"/>
          <w:color w:val="auto"/>
          <w:sz w:val="22"/>
          <w:szCs w:val="22"/>
        </w:rPr>
        <w:t>н</w:t>
      </w:r>
      <w:r w:rsidRPr="00C3517E">
        <w:rPr>
          <w:rFonts w:eastAsiaTheme="minorEastAsia"/>
          <w:color w:val="auto"/>
          <w:sz w:val="22"/>
          <w:szCs w:val="22"/>
        </w:rPr>
        <w:t>ным сетям холодного водоснабжения и внутридомовым инженерным системам в жилые и нежилые помещения в многоквартирном доме, в помещения, входящие в состав общего имущества в многоквартирном доме, а также до водоразборной колонки в случае, когда многоквартирный дом не оборудован внутридомовыми инженерными системами холодного водоснабжения;</w:t>
      </w:r>
      <w:proofErr w:type="gramEnd"/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- горячее водоснабжение, то есть снабжение горячей водой, подаваемой по централизованным сетям г</w:t>
      </w:r>
      <w:r w:rsidRPr="00C3517E">
        <w:rPr>
          <w:rFonts w:eastAsiaTheme="minorEastAsia"/>
          <w:color w:val="auto"/>
          <w:sz w:val="22"/>
          <w:szCs w:val="22"/>
        </w:rPr>
        <w:t>о</w:t>
      </w:r>
      <w:r w:rsidRPr="00C3517E">
        <w:rPr>
          <w:rFonts w:eastAsiaTheme="minorEastAsia"/>
          <w:color w:val="auto"/>
          <w:sz w:val="22"/>
          <w:szCs w:val="22"/>
        </w:rPr>
        <w:t>рячего водоснабжения и внутридомовым инженерным системам в жилые и нежилые помещения в многокварти</w:t>
      </w:r>
      <w:r w:rsidRPr="00C3517E">
        <w:rPr>
          <w:rFonts w:eastAsiaTheme="minorEastAsia"/>
          <w:color w:val="auto"/>
          <w:sz w:val="22"/>
          <w:szCs w:val="22"/>
        </w:rPr>
        <w:t>р</w:t>
      </w:r>
      <w:r w:rsidRPr="00C3517E">
        <w:rPr>
          <w:rFonts w:eastAsiaTheme="minorEastAsia"/>
          <w:color w:val="auto"/>
          <w:sz w:val="22"/>
          <w:szCs w:val="22"/>
        </w:rPr>
        <w:t>ном доме, а также в помещения, входящие в состав общего имущества в многоквартирном доме. При отсутствии централизованного горячего водоснабжения снабжение горячей водой Собственника осуществляется Управля</w:t>
      </w:r>
      <w:r w:rsidRPr="00C3517E">
        <w:rPr>
          <w:rFonts w:eastAsiaTheme="minorEastAsia"/>
          <w:color w:val="auto"/>
          <w:sz w:val="22"/>
          <w:szCs w:val="22"/>
        </w:rPr>
        <w:t>ю</w:t>
      </w:r>
      <w:r w:rsidRPr="00C3517E">
        <w:rPr>
          <w:rFonts w:eastAsiaTheme="minorEastAsia"/>
          <w:color w:val="auto"/>
          <w:sz w:val="22"/>
          <w:szCs w:val="22"/>
        </w:rPr>
        <w:t xml:space="preserve">щей организацией путем производства и предоставления коммунальной услуги по горячему водоснабжению с </w:t>
      </w:r>
      <w:r w:rsidRPr="00C3517E">
        <w:rPr>
          <w:rFonts w:eastAsiaTheme="minorEastAsia"/>
          <w:color w:val="auto"/>
          <w:sz w:val="22"/>
          <w:szCs w:val="22"/>
        </w:rPr>
        <w:lastRenderedPageBreak/>
        <w:t>использованием внутридомовых инженерных систем, включающих оборудование, входящее в состав общего имущества собственников помещений в многоквартирном доме (при наличии такого оборудования);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proofErr w:type="gramStart"/>
      <w:r w:rsidRPr="00C3517E">
        <w:rPr>
          <w:rFonts w:eastAsiaTheme="minorEastAsia"/>
          <w:color w:val="auto"/>
          <w:sz w:val="22"/>
          <w:szCs w:val="22"/>
        </w:rPr>
        <w:t>- водоотведение, то есть отвод бытовых стоков из жилых и нежилых помещений в многоквартирном доме по централизованным сетям водоотведения и внутридомовым инженерным системам;</w:t>
      </w:r>
      <w:proofErr w:type="gramEnd"/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- электроснабжение, то есть снабжение электрической энергией, подаваемой по централизованным сетям электроснабжения и внутридомовым инженерным системам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- отопление,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жилых и нежилых помещениях в мног</w:t>
      </w:r>
      <w:r w:rsidRPr="00C3517E">
        <w:rPr>
          <w:rFonts w:eastAsiaTheme="minorEastAsia"/>
          <w:color w:val="auto"/>
          <w:sz w:val="22"/>
          <w:szCs w:val="22"/>
        </w:rPr>
        <w:t>о</w:t>
      </w:r>
      <w:r w:rsidRPr="00C3517E">
        <w:rPr>
          <w:rFonts w:eastAsiaTheme="minorEastAsia"/>
          <w:color w:val="auto"/>
          <w:sz w:val="22"/>
          <w:szCs w:val="22"/>
        </w:rPr>
        <w:t>квартирном доме, в помещениях, входящих в состав общего имущества в многоквартирном доме, нормативной температуры воздуха.</w:t>
      </w:r>
    </w:p>
    <w:p w:rsidR="004E763F" w:rsidRPr="00C3517E" w:rsidRDefault="00FD283D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-</w:t>
      </w:r>
      <w:r w:rsidR="004E763F" w:rsidRPr="00C3517E">
        <w:rPr>
          <w:color w:val="auto"/>
          <w:sz w:val="22"/>
          <w:szCs w:val="22"/>
        </w:rPr>
        <w:t xml:space="preserve"> </w:t>
      </w:r>
      <w:r w:rsidR="00A512C9" w:rsidRPr="00C3517E">
        <w:rPr>
          <w:color w:val="auto"/>
          <w:sz w:val="22"/>
          <w:szCs w:val="22"/>
        </w:rPr>
        <w:t>обращение с твердыми коммунальными отходами, то есть транспортирование, обезвреживание, захор</w:t>
      </w:r>
      <w:r w:rsidR="00A512C9" w:rsidRPr="00C3517E">
        <w:rPr>
          <w:color w:val="auto"/>
          <w:sz w:val="22"/>
          <w:szCs w:val="22"/>
        </w:rPr>
        <w:t>о</w:t>
      </w:r>
      <w:r w:rsidR="00A512C9" w:rsidRPr="00C3517E">
        <w:rPr>
          <w:color w:val="auto"/>
          <w:sz w:val="22"/>
          <w:szCs w:val="22"/>
        </w:rPr>
        <w:t>нение твердых коммунальных отходов, образующихся в многоквартирных домах и жилых домах.</w:t>
      </w:r>
    </w:p>
    <w:p w:rsidR="00FD283D" w:rsidRPr="00C3517E" w:rsidRDefault="00B42722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3.1.</w:t>
      </w:r>
      <w:r w:rsidRPr="00C3517E">
        <w:rPr>
          <w:color w:val="auto"/>
          <w:sz w:val="22"/>
          <w:szCs w:val="22"/>
        </w:rPr>
        <w:t xml:space="preserve"> С</w:t>
      </w:r>
      <w:r w:rsidRPr="00C3517E">
        <w:rPr>
          <w:rFonts w:eastAsiaTheme="minorEastAsia"/>
          <w:color w:val="auto"/>
          <w:sz w:val="22"/>
          <w:szCs w:val="22"/>
        </w:rPr>
        <w:t>остав предоставляемых потребителю коммунальных услуг определяется в зависимости от степени благоустройства многоквартирного дома или жилого дома</w:t>
      </w:r>
      <w:r w:rsidR="008B535B" w:rsidRPr="00C3517E">
        <w:rPr>
          <w:rFonts w:eastAsiaTheme="minorEastAsia"/>
          <w:color w:val="auto"/>
          <w:sz w:val="22"/>
          <w:szCs w:val="22"/>
        </w:rPr>
        <w:t>, помещения (жилого/нежилого)</w:t>
      </w:r>
      <w:r w:rsidRPr="00C3517E">
        <w:rPr>
          <w:rFonts w:eastAsiaTheme="minorEastAsia"/>
          <w:color w:val="auto"/>
          <w:sz w:val="22"/>
          <w:szCs w:val="22"/>
        </w:rPr>
        <w:t xml:space="preserve"> и от наличия обсто</w:t>
      </w:r>
      <w:r w:rsidRPr="00C3517E">
        <w:rPr>
          <w:rFonts w:eastAsiaTheme="minorEastAsia"/>
          <w:color w:val="auto"/>
          <w:sz w:val="22"/>
          <w:szCs w:val="22"/>
        </w:rPr>
        <w:t>я</w:t>
      </w:r>
      <w:r w:rsidRPr="00C3517E">
        <w:rPr>
          <w:rFonts w:eastAsiaTheme="minorEastAsia"/>
          <w:color w:val="auto"/>
          <w:sz w:val="22"/>
          <w:szCs w:val="22"/>
        </w:rPr>
        <w:t>тельств, определяемых ст.157.2 Жилищного кодекса Российской Федерации.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4. Предоставление коммунальных услуг обеспечивается Управляющей организацией посредством закл</w:t>
      </w:r>
      <w:r w:rsidRPr="00C3517E">
        <w:rPr>
          <w:rFonts w:eastAsiaTheme="minorEastAsia"/>
          <w:color w:val="auto"/>
          <w:sz w:val="22"/>
          <w:szCs w:val="22"/>
        </w:rPr>
        <w:t>ю</w:t>
      </w:r>
      <w:r w:rsidRPr="00C3517E">
        <w:rPr>
          <w:rFonts w:eastAsiaTheme="minorEastAsia"/>
          <w:color w:val="auto"/>
          <w:sz w:val="22"/>
          <w:szCs w:val="22"/>
        </w:rPr>
        <w:t xml:space="preserve">чения с </w:t>
      </w:r>
      <w:proofErr w:type="spellStart"/>
      <w:r w:rsidRPr="00C3517E">
        <w:rPr>
          <w:rFonts w:eastAsiaTheme="minorEastAsia"/>
          <w:color w:val="auto"/>
          <w:sz w:val="22"/>
          <w:szCs w:val="22"/>
        </w:rPr>
        <w:t>ресурсоснабжающими</w:t>
      </w:r>
      <w:proofErr w:type="spellEnd"/>
      <w:r w:rsidRPr="00C3517E">
        <w:rPr>
          <w:rFonts w:eastAsiaTheme="minorEastAsia"/>
          <w:color w:val="auto"/>
          <w:sz w:val="22"/>
          <w:szCs w:val="22"/>
        </w:rPr>
        <w:t xml:space="preserve"> организациями договоров о приобретении коммунальных ресурсов.</w:t>
      </w:r>
      <w:r w:rsidR="004E763F" w:rsidRPr="00C3517E">
        <w:rPr>
          <w:rFonts w:eastAsiaTheme="minorEastAsia"/>
          <w:color w:val="auto"/>
          <w:sz w:val="22"/>
          <w:szCs w:val="22"/>
        </w:rPr>
        <w:t xml:space="preserve"> </w:t>
      </w:r>
      <w:r w:rsidR="00534FDF" w:rsidRPr="00C3517E">
        <w:rPr>
          <w:rFonts w:eastAsiaTheme="minorEastAsia"/>
          <w:color w:val="auto"/>
          <w:sz w:val="22"/>
          <w:szCs w:val="22"/>
        </w:rPr>
        <w:t>П</w:t>
      </w:r>
      <w:r w:rsidR="004E763F" w:rsidRPr="00C3517E">
        <w:rPr>
          <w:rFonts w:eastAsiaTheme="minorEastAsia"/>
          <w:color w:val="auto"/>
          <w:sz w:val="22"/>
          <w:szCs w:val="22"/>
        </w:rPr>
        <w:t>редоставл</w:t>
      </w:r>
      <w:r w:rsidR="004E763F" w:rsidRPr="00C3517E">
        <w:rPr>
          <w:rFonts w:eastAsiaTheme="minorEastAsia"/>
          <w:color w:val="auto"/>
          <w:sz w:val="22"/>
          <w:szCs w:val="22"/>
        </w:rPr>
        <w:t>е</w:t>
      </w:r>
      <w:r w:rsidR="004E763F" w:rsidRPr="00C3517E">
        <w:rPr>
          <w:rFonts w:eastAsiaTheme="minorEastAsia"/>
          <w:color w:val="auto"/>
          <w:sz w:val="22"/>
          <w:szCs w:val="22"/>
        </w:rPr>
        <w:t>ние коммунальной услуги по обращению с твердыми коммунальными отходами осуществляется на основании возмездного договора</w:t>
      </w:r>
      <w:r w:rsidR="00A512C9" w:rsidRPr="00C3517E">
        <w:rPr>
          <w:rFonts w:eastAsiaTheme="minorEastAsia"/>
          <w:color w:val="auto"/>
          <w:sz w:val="22"/>
          <w:szCs w:val="22"/>
        </w:rPr>
        <w:t xml:space="preserve"> с региональным оператором по обращению с твердыми коммунальными отходами</w:t>
      </w:r>
      <w:r w:rsidR="004E763F" w:rsidRPr="00C3517E">
        <w:rPr>
          <w:rFonts w:eastAsiaTheme="minorEastAsia"/>
          <w:color w:val="auto"/>
          <w:sz w:val="22"/>
          <w:szCs w:val="22"/>
        </w:rPr>
        <w:t>, соде</w:t>
      </w:r>
      <w:r w:rsidR="004E763F" w:rsidRPr="00C3517E">
        <w:rPr>
          <w:rFonts w:eastAsiaTheme="minorEastAsia"/>
          <w:color w:val="auto"/>
          <w:sz w:val="22"/>
          <w:szCs w:val="22"/>
        </w:rPr>
        <w:t>р</w:t>
      </w:r>
      <w:r w:rsidR="004E763F" w:rsidRPr="00C3517E">
        <w:rPr>
          <w:rFonts w:eastAsiaTheme="minorEastAsia"/>
          <w:color w:val="auto"/>
          <w:sz w:val="22"/>
          <w:szCs w:val="22"/>
        </w:rPr>
        <w:t>жащего положения о предоставлении коммунальной услуги по обращению с твердыми коммунальными отход</w:t>
      </w:r>
      <w:r w:rsidR="004E763F" w:rsidRPr="00C3517E">
        <w:rPr>
          <w:rFonts w:eastAsiaTheme="minorEastAsia"/>
          <w:color w:val="auto"/>
          <w:sz w:val="22"/>
          <w:szCs w:val="22"/>
        </w:rPr>
        <w:t>а</w:t>
      </w:r>
      <w:r w:rsidR="004E763F" w:rsidRPr="00C3517E">
        <w:rPr>
          <w:rFonts w:eastAsiaTheme="minorEastAsia"/>
          <w:color w:val="auto"/>
          <w:sz w:val="22"/>
          <w:szCs w:val="22"/>
        </w:rPr>
        <w:t>ми</w:t>
      </w:r>
      <w:r w:rsidR="00A512C9" w:rsidRPr="00C3517E">
        <w:rPr>
          <w:rFonts w:eastAsiaTheme="minorEastAsia"/>
          <w:color w:val="auto"/>
          <w:sz w:val="22"/>
          <w:szCs w:val="22"/>
        </w:rPr>
        <w:t>.</w:t>
      </w:r>
    </w:p>
    <w:p w:rsidR="005A2F93" w:rsidRPr="00C3517E" w:rsidRDefault="005A2F93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4.1.</w:t>
      </w:r>
      <w:r w:rsidRPr="00C3517E">
        <w:rPr>
          <w:color w:val="auto"/>
          <w:sz w:val="22"/>
          <w:szCs w:val="22"/>
        </w:rPr>
        <w:t xml:space="preserve"> </w:t>
      </w:r>
      <w:r w:rsidRPr="00C3517E">
        <w:rPr>
          <w:rFonts w:eastAsiaTheme="minorEastAsia"/>
          <w:color w:val="auto"/>
          <w:sz w:val="22"/>
          <w:szCs w:val="22"/>
        </w:rPr>
        <w:t xml:space="preserve">В случаях, предусмотренных </w:t>
      </w:r>
      <w:hyperlink r:id="rId26" w:history="1">
        <w:r w:rsidRPr="00C3517E">
          <w:rPr>
            <w:rStyle w:val="aa"/>
            <w:rFonts w:eastAsiaTheme="minorEastAsia"/>
            <w:color w:val="auto"/>
            <w:sz w:val="22"/>
            <w:szCs w:val="22"/>
            <w:u w:val="none"/>
          </w:rPr>
          <w:t>статьей 157.2</w:t>
        </w:r>
      </w:hyperlink>
      <w:r w:rsidRPr="00C3517E">
        <w:rPr>
          <w:rFonts w:eastAsiaTheme="minorEastAsia"/>
          <w:color w:val="auto"/>
          <w:sz w:val="22"/>
          <w:szCs w:val="22"/>
        </w:rPr>
        <w:t xml:space="preserve"> Жилищного кодекса Российской Федерации, обеспечить готовность инженерных систем</w:t>
      </w:r>
      <w:r w:rsidR="004360C6" w:rsidRPr="00C3517E">
        <w:rPr>
          <w:rFonts w:eastAsiaTheme="minorEastAsia"/>
          <w:color w:val="auto"/>
          <w:sz w:val="22"/>
          <w:szCs w:val="22"/>
        </w:rPr>
        <w:t xml:space="preserve"> (сетей)</w:t>
      </w:r>
      <w:r w:rsidR="00192E0E" w:rsidRPr="00C3517E">
        <w:rPr>
          <w:rFonts w:eastAsiaTheme="minorEastAsia"/>
          <w:color w:val="auto"/>
          <w:sz w:val="22"/>
          <w:szCs w:val="22"/>
        </w:rPr>
        <w:t>, оборудования</w:t>
      </w:r>
      <w:r w:rsidRPr="00C3517E">
        <w:rPr>
          <w:rFonts w:eastAsiaTheme="minorEastAsia"/>
          <w:color w:val="auto"/>
          <w:sz w:val="22"/>
          <w:szCs w:val="22"/>
        </w:rPr>
        <w:t xml:space="preserve"> </w:t>
      </w:r>
      <w:r w:rsidR="00887F65" w:rsidRPr="00C3517E">
        <w:rPr>
          <w:rFonts w:eastAsiaTheme="minorEastAsia"/>
          <w:color w:val="auto"/>
          <w:sz w:val="22"/>
          <w:szCs w:val="22"/>
        </w:rPr>
        <w:t xml:space="preserve">к предоставлению коммунальных услуг </w:t>
      </w:r>
      <w:r w:rsidR="00887F65" w:rsidRPr="00C3517E">
        <w:rPr>
          <w:rFonts w:eastAsiaTheme="minorEastAsia"/>
          <w:bCs/>
          <w:color w:val="auto"/>
          <w:sz w:val="22"/>
          <w:szCs w:val="22"/>
        </w:rPr>
        <w:t>холодного вод</w:t>
      </w:r>
      <w:r w:rsidR="00887F65" w:rsidRPr="00C3517E">
        <w:rPr>
          <w:rFonts w:eastAsiaTheme="minorEastAsia"/>
          <w:bCs/>
          <w:color w:val="auto"/>
          <w:sz w:val="22"/>
          <w:szCs w:val="22"/>
        </w:rPr>
        <w:t>о</w:t>
      </w:r>
      <w:r w:rsidR="00887F65" w:rsidRPr="00C3517E">
        <w:rPr>
          <w:rFonts w:eastAsiaTheme="minorEastAsia"/>
          <w:bCs/>
          <w:color w:val="auto"/>
          <w:sz w:val="22"/>
          <w:szCs w:val="22"/>
        </w:rPr>
        <w:t>снабжения,</w:t>
      </w:r>
      <w:r w:rsidR="00173801" w:rsidRPr="00C3517E">
        <w:rPr>
          <w:rFonts w:eastAsiaTheme="minorEastAsia"/>
          <w:bCs/>
          <w:color w:val="auto"/>
          <w:sz w:val="22"/>
          <w:szCs w:val="22"/>
        </w:rPr>
        <w:t xml:space="preserve"> электроснабжения,</w:t>
      </w:r>
      <w:r w:rsidR="00D62542" w:rsidRPr="00C3517E">
        <w:rPr>
          <w:rFonts w:eastAsiaTheme="minorEastAsia"/>
          <w:bCs/>
          <w:color w:val="auto"/>
          <w:sz w:val="22"/>
          <w:szCs w:val="22"/>
        </w:rPr>
        <w:t xml:space="preserve"> теплоснабжения,</w:t>
      </w:r>
      <w:r w:rsidR="00887F65" w:rsidRPr="00C3517E">
        <w:rPr>
          <w:rFonts w:eastAsiaTheme="minorEastAsia"/>
          <w:bCs/>
          <w:color w:val="auto"/>
          <w:sz w:val="22"/>
          <w:szCs w:val="22"/>
        </w:rPr>
        <w:t xml:space="preserve"> водоотведения, </w:t>
      </w:r>
      <w:r w:rsidR="00887F65" w:rsidRPr="00C3517E">
        <w:rPr>
          <w:rFonts w:eastAsiaTheme="minorEastAsia"/>
          <w:color w:val="auto"/>
          <w:sz w:val="22"/>
          <w:szCs w:val="22"/>
        </w:rPr>
        <w:t xml:space="preserve">и надлежащее содержание мест накопления твердых коммунальных отходов (контейнерных площадок) к предоставлению коммунальной услуги по </w:t>
      </w:r>
      <w:r w:rsidR="00887F65" w:rsidRPr="00C3517E">
        <w:rPr>
          <w:rFonts w:eastAsiaTheme="minorEastAsia"/>
          <w:bCs/>
          <w:color w:val="auto"/>
          <w:sz w:val="22"/>
          <w:szCs w:val="22"/>
        </w:rPr>
        <w:t>обращ</w:t>
      </w:r>
      <w:r w:rsidR="00887F65" w:rsidRPr="00C3517E">
        <w:rPr>
          <w:rFonts w:eastAsiaTheme="minorEastAsia"/>
          <w:bCs/>
          <w:color w:val="auto"/>
          <w:sz w:val="22"/>
          <w:szCs w:val="22"/>
        </w:rPr>
        <w:t>е</w:t>
      </w:r>
      <w:r w:rsidR="00887F65" w:rsidRPr="00C3517E">
        <w:rPr>
          <w:rFonts w:eastAsiaTheme="minorEastAsia"/>
          <w:bCs/>
          <w:color w:val="auto"/>
          <w:sz w:val="22"/>
          <w:szCs w:val="22"/>
        </w:rPr>
        <w:t>нию с твердыми коммунальными отходами</w:t>
      </w:r>
      <w:proofErr w:type="gramStart"/>
      <w:r w:rsidRPr="00C3517E">
        <w:rPr>
          <w:rFonts w:eastAsiaTheme="minorEastAsia"/>
          <w:color w:val="auto"/>
          <w:sz w:val="22"/>
          <w:szCs w:val="22"/>
        </w:rPr>
        <w:t>.</w:t>
      </w:r>
      <w:proofErr w:type="gramEnd"/>
      <w:r w:rsidR="00887F65" w:rsidRPr="00C3517E">
        <w:rPr>
          <w:rFonts w:eastAsiaTheme="minorEastAsia"/>
          <w:color w:val="auto"/>
          <w:sz w:val="22"/>
          <w:szCs w:val="22"/>
        </w:rPr>
        <w:t xml:space="preserve"> </w:t>
      </w:r>
      <w:proofErr w:type="gramStart"/>
      <w:r w:rsidR="00887F65" w:rsidRPr="00C3517E">
        <w:rPr>
          <w:rFonts w:eastAsiaTheme="minorEastAsia"/>
          <w:color w:val="auto"/>
          <w:sz w:val="22"/>
          <w:szCs w:val="22"/>
        </w:rPr>
        <w:t>к</w:t>
      </w:r>
      <w:proofErr w:type="gramEnd"/>
      <w:r w:rsidR="00887F65" w:rsidRPr="00C3517E">
        <w:rPr>
          <w:rFonts w:eastAsiaTheme="minorEastAsia"/>
          <w:color w:val="auto"/>
          <w:sz w:val="22"/>
          <w:szCs w:val="22"/>
        </w:rPr>
        <w:t xml:space="preserve"> предоставлению коммунальных услуг.</w:t>
      </w:r>
    </w:p>
    <w:p w:rsidR="00F53B82" w:rsidRPr="00C3517E" w:rsidRDefault="00F53B82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b/>
          <w:bCs/>
          <w:color w:val="auto"/>
          <w:sz w:val="22"/>
          <w:szCs w:val="22"/>
        </w:rPr>
      </w:pPr>
      <w:r w:rsidRPr="00C3517E">
        <w:rPr>
          <w:rFonts w:eastAsiaTheme="minorEastAsia"/>
          <w:b/>
          <w:bCs/>
          <w:color w:val="auto"/>
          <w:sz w:val="22"/>
          <w:szCs w:val="22"/>
        </w:rPr>
        <w:t>Перечень дополнительных услуг и условия их предоставления управляющей организацией</w:t>
      </w:r>
    </w:p>
    <w:p w:rsidR="004E476E" w:rsidRPr="00C3517E" w:rsidRDefault="00D437D9" w:rsidP="00FD044E">
      <w:pPr>
        <w:pStyle w:val="ab"/>
        <w:numPr>
          <w:ilvl w:val="5"/>
          <w:numId w:val="9"/>
        </w:numPr>
        <w:tabs>
          <w:tab w:val="left" w:pos="142"/>
          <w:tab w:val="left" w:pos="567"/>
          <w:tab w:val="left" w:pos="851"/>
        </w:tabs>
        <w:ind w:left="0" w:right="-1" w:firstLine="426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Видеонаблюдение осуществляется в многоквартирном доме круглосуточно с установкой видеокамер по п</w:t>
      </w:r>
      <w:r w:rsidRPr="00C3517E">
        <w:rPr>
          <w:color w:val="auto"/>
          <w:sz w:val="22"/>
          <w:szCs w:val="22"/>
        </w:rPr>
        <w:t>е</w:t>
      </w:r>
      <w:r w:rsidRPr="00C3517E">
        <w:rPr>
          <w:color w:val="auto"/>
          <w:sz w:val="22"/>
          <w:szCs w:val="22"/>
        </w:rPr>
        <w:t>риметру многоквартирного дома в количестве от 1</w:t>
      </w:r>
      <w:r w:rsidR="00D32C6E" w:rsidRPr="00C3517E">
        <w:rPr>
          <w:color w:val="auto"/>
          <w:sz w:val="22"/>
          <w:szCs w:val="22"/>
        </w:rPr>
        <w:t>0</w:t>
      </w:r>
      <w:r w:rsidRPr="00C3517E">
        <w:rPr>
          <w:color w:val="auto"/>
          <w:sz w:val="22"/>
          <w:szCs w:val="22"/>
        </w:rPr>
        <w:t xml:space="preserve"> до </w:t>
      </w:r>
      <w:r w:rsidR="00D32C6E" w:rsidRPr="00C3517E">
        <w:rPr>
          <w:color w:val="auto"/>
          <w:sz w:val="22"/>
          <w:szCs w:val="22"/>
        </w:rPr>
        <w:t>50</w:t>
      </w:r>
      <w:r w:rsidRPr="00C3517E">
        <w:rPr>
          <w:color w:val="auto"/>
          <w:sz w:val="22"/>
          <w:szCs w:val="22"/>
        </w:rPr>
        <w:t xml:space="preserve"> шт., в том числе в лифтах, входных группах</w:t>
      </w:r>
      <w:r w:rsidR="009A705A" w:rsidRPr="00C3517E">
        <w:rPr>
          <w:color w:val="auto"/>
          <w:sz w:val="22"/>
          <w:szCs w:val="22"/>
        </w:rPr>
        <w:t xml:space="preserve"> подъездов и</w:t>
      </w:r>
      <w:r w:rsidRPr="00C3517E">
        <w:rPr>
          <w:color w:val="auto"/>
          <w:sz w:val="22"/>
          <w:szCs w:val="22"/>
        </w:rPr>
        <w:t xml:space="preserve"> на первых этажах. </w:t>
      </w:r>
      <w:r w:rsidRPr="00C3517E">
        <w:rPr>
          <w:bCs/>
          <w:color w:val="auto"/>
          <w:sz w:val="22"/>
          <w:szCs w:val="22"/>
        </w:rPr>
        <w:t xml:space="preserve">Пользование и предоставление доступа к </w:t>
      </w:r>
      <w:proofErr w:type="gramStart"/>
      <w:r w:rsidRPr="00C3517E">
        <w:rPr>
          <w:bCs/>
          <w:color w:val="auto"/>
          <w:sz w:val="22"/>
          <w:szCs w:val="22"/>
        </w:rPr>
        <w:t>системе видеонаблюдения, установленной на фас</w:t>
      </w:r>
      <w:r w:rsidRPr="00C3517E">
        <w:rPr>
          <w:bCs/>
          <w:color w:val="auto"/>
          <w:sz w:val="22"/>
          <w:szCs w:val="22"/>
        </w:rPr>
        <w:t>а</w:t>
      </w:r>
      <w:r w:rsidRPr="00C3517E">
        <w:rPr>
          <w:bCs/>
          <w:color w:val="auto"/>
          <w:sz w:val="22"/>
          <w:szCs w:val="22"/>
        </w:rPr>
        <w:t>де здания и в подъездах дома</w:t>
      </w:r>
      <w:r w:rsidRPr="00C3517E">
        <w:rPr>
          <w:color w:val="auto"/>
          <w:sz w:val="22"/>
          <w:szCs w:val="22"/>
        </w:rPr>
        <w:t> осуществляется</w:t>
      </w:r>
      <w:proofErr w:type="gramEnd"/>
      <w:r w:rsidRPr="00C3517E">
        <w:rPr>
          <w:color w:val="auto"/>
          <w:sz w:val="22"/>
          <w:szCs w:val="22"/>
        </w:rPr>
        <w:t xml:space="preserve"> с предоставлением собственнику доступа к просмотру камер в р</w:t>
      </w:r>
      <w:r w:rsidRPr="00C3517E">
        <w:rPr>
          <w:color w:val="auto"/>
          <w:sz w:val="22"/>
          <w:szCs w:val="22"/>
        </w:rPr>
        <w:t>е</w:t>
      </w:r>
      <w:r w:rsidRPr="00C3517E">
        <w:rPr>
          <w:color w:val="auto"/>
          <w:sz w:val="22"/>
          <w:szCs w:val="22"/>
        </w:rPr>
        <w:t xml:space="preserve">жиме </w:t>
      </w:r>
      <w:r w:rsidRPr="00C3517E">
        <w:rPr>
          <w:color w:val="auto"/>
          <w:sz w:val="22"/>
          <w:szCs w:val="22"/>
          <w:lang w:val="en-US"/>
        </w:rPr>
        <w:t>on</w:t>
      </w:r>
      <w:r w:rsidRPr="00C3517E">
        <w:rPr>
          <w:color w:val="auto"/>
          <w:sz w:val="22"/>
          <w:szCs w:val="22"/>
        </w:rPr>
        <w:t>-</w:t>
      </w:r>
      <w:r w:rsidRPr="00C3517E">
        <w:rPr>
          <w:color w:val="auto"/>
          <w:sz w:val="22"/>
          <w:szCs w:val="22"/>
          <w:lang w:val="en-US"/>
        </w:rPr>
        <w:t>line</w:t>
      </w:r>
      <w:r w:rsidRPr="00C3517E">
        <w:rPr>
          <w:color w:val="auto"/>
          <w:sz w:val="22"/>
          <w:szCs w:val="22"/>
        </w:rPr>
        <w:t xml:space="preserve">, а также видеоархиву, сохраняющему записи с камер видеонаблюдения </w:t>
      </w:r>
      <w:r w:rsidR="009C1E02" w:rsidRPr="00C3517E">
        <w:rPr>
          <w:color w:val="auto"/>
          <w:sz w:val="22"/>
          <w:szCs w:val="22"/>
        </w:rPr>
        <w:t>7</w:t>
      </w:r>
      <w:r w:rsidRPr="00C3517E">
        <w:rPr>
          <w:color w:val="auto"/>
          <w:sz w:val="22"/>
          <w:szCs w:val="22"/>
        </w:rPr>
        <w:t xml:space="preserve"> календарных дней.</w:t>
      </w:r>
    </w:p>
    <w:p w:rsidR="00D437D9" w:rsidRPr="00C3517E" w:rsidRDefault="00D437D9" w:rsidP="00FD044E">
      <w:pPr>
        <w:pStyle w:val="ab"/>
        <w:numPr>
          <w:ilvl w:val="5"/>
          <w:numId w:val="9"/>
        </w:numPr>
        <w:tabs>
          <w:tab w:val="left" w:pos="142"/>
          <w:tab w:val="left" w:pos="567"/>
          <w:tab w:val="left" w:pos="851"/>
        </w:tabs>
        <w:ind w:left="0" w:right="-1" w:firstLine="426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Вывоз снега осуществляется </w:t>
      </w:r>
      <w:r w:rsidR="009A705A" w:rsidRPr="00C3517E">
        <w:rPr>
          <w:color w:val="auto"/>
          <w:sz w:val="22"/>
          <w:szCs w:val="22"/>
        </w:rPr>
        <w:t>по согласованию сроков, времени, периода, объемов с Советом многокварти</w:t>
      </w:r>
      <w:r w:rsidR="009A705A" w:rsidRPr="00C3517E">
        <w:rPr>
          <w:color w:val="auto"/>
          <w:sz w:val="22"/>
          <w:szCs w:val="22"/>
        </w:rPr>
        <w:t>р</w:t>
      </w:r>
      <w:r w:rsidR="009A705A" w:rsidRPr="00C3517E">
        <w:rPr>
          <w:color w:val="auto"/>
          <w:sz w:val="22"/>
          <w:szCs w:val="22"/>
        </w:rPr>
        <w:t>ного дома.</w:t>
      </w:r>
    </w:p>
    <w:p w:rsidR="009A705A" w:rsidRPr="00C3517E" w:rsidRDefault="009A705A" w:rsidP="00FD044E">
      <w:pPr>
        <w:pStyle w:val="ab"/>
        <w:numPr>
          <w:ilvl w:val="5"/>
          <w:numId w:val="9"/>
        </w:numPr>
        <w:tabs>
          <w:tab w:val="left" w:pos="142"/>
          <w:tab w:val="left" w:pos="567"/>
          <w:tab w:val="left" w:pos="851"/>
        </w:tabs>
        <w:ind w:left="0" w:right="-1" w:firstLine="426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Охрана осуществляется на территории многоквартирного дома на условиях Приложения №8 и №9 к наст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>ящему договору.</w:t>
      </w:r>
    </w:p>
    <w:p w:rsidR="009A705A" w:rsidRPr="00C3517E" w:rsidRDefault="009A705A" w:rsidP="00FD044E">
      <w:pPr>
        <w:pStyle w:val="ab"/>
        <w:tabs>
          <w:tab w:val="left" w:pos="142"/>
          <w:tab w:val="left" w:pos="567"/>
          <w:tab w:val="left" w:pos="851"/>
        </w:tabs>
        <w:ind w:left="0" w:right="-1" w:firstLine="426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Дополнительные услуги</w:t>
      </w:r>
      <w:r w:rsidR="00017EA3" w:rsidRPr="00C3517E">
        <w:rPr>
          <w:color w:val="auto"/>
          <w:sz w:val="22"/>
          <w:szCs w:val="22"/>
        </w:rPr>
        <w:t xml:space="preserve"> оказываются в целях</w:t>
      </w:r>
      <w:r w:rsidRPr="00C3517E">
        <w:rPr>
          <w:color w:val="auto"/>
          <w:sz w:val="22"/>
          <w:szCs w:val="22"/>
        </w:rPr>
        <w:t xml:space="preserve"> обеспеч</w:t>
      </w:r>
      <w:r w:rsidR="00017EA3" w:rsidRPr="00C3517E">
        <w:rPr>
          <w:color w:val="auto"/>
          <w:sz w:val="22"/>
          <w:szCs w:val="22"/>
        </w:rPr>
        <w:t>ения</w:t>
      </w:r>
      <w:r w:rsidRPr="00C3517E">
        <w:rPr>
          <w:color w:val="auto"/>
          <w:sz w:val="22"/>
          <w:szCs w:val="22"/>
        </w:rPr>
        <w:t xml:space="preserve"> благоприятны</w:t>
      </w:r>
      <w:r w:rsidR="00017EA3" w:rsidRPr="00C3517E">
        <w:rPr>
          <w:color w:val="auto"/>
          <w:sz w:val="22"/>
          <w:szCs w:val="22"/>
        </w:rPr>
        <w:t>х</w:t>
      </w:r>
      <w:r w:rsidRPr="00C3517E">
        <w:rPr>
          <w:color w:val="auto"/>
          <w:sz w:val="22"/>
          <w:szCs w:val="22"/>
        </w:rPr>
        <w:t xml:space="preserve"> и безопасны</w:t>
      </w:r>
      <w:r w:rsidR="00017EA3" w:rsidRPr="00C3517E">
        <w:rPr>
          <w:color w:val="auto"/>
          <w:sz w:val="22"/>
          <w:szCs w:val="22"/>
        </w:rPr>
        <w:t>х</w:t>
      </w:r>
      <w:r w:rsidRPr="00C3517E">
        <w:rPr>
          <w:color w:val="auto"/>
          <w:sz w:val="22"/>
          <w:szCs w:val="22"/>
        </w:rPr>
        <w:t xml:space="preserve"> услови</w:t>
      </w:r>
      <w:r w:rsidR="00017EA3" w:rsidRPr="00C3517E">
        <w:rPr>
          <w:color w:val="auto"/>
          <w:sz w:val="22"/>
          <w:szCs w:val="22"/>
        </w:rPr>
        <w:t>й прожив</w:t>
      </w:r>
      <w:r w:rsidR="00017EA3" w:rsidRPr="00C3517E">
        <w:rPr>
          <w:color w:val="auto"/>
          <w:sz w:val="22"/>
          <w:szCs w:val="22"/>
        </w:rPr>
        <w:t>а</w:t>
      </w:r>
      <w:r w:rsidR="00017EA3" w:rsidRPr="00C3517E">
        <w:rPr>
          <w:color w:val="auto"/>
          <w:sz w:val="22"/>
          <w:szCs w:val="22"/>
        </w:rPr>
        <w:t>ния граждан. Стоимость услуг определяется в порядке</w:t>
      </w:r>
      <w:r w:rsidR="00620C28" w:rsidRPr="00C3517E">
        <w:rPr>
          <w:color w:val="auto"/>
          <w:sz w:val="22"/>
          <w:szCs w:val="22"/>
        </w:rPr>
        <w:t>,</w:t>
      </w:r>
      <w:r w:rsidR="00017EA3" w:rsidRPr="00C3517E">
        <w:rPr>
          <w:color w:val="auto"/>
          <w:sz w:val="22"/>
          <w:szCs w:val="22"/>
        </w:rPr>
        <w:t xml:space="preserve"> определенно</w:t>
      </w:r>
      <w:r w:rsidR="00620C28" w:rsidRPr="00C3517E">
        <w:rPr>
          <w:color w:val="auto"/>
          <w:sz w:val="22"/>
          <w:szCs w:val="22"/>
        </w:rPr>
        <w:t>м</w:t>
      </w:r>
      <w:r w:rsidR="00017EA3" w:rsidRPr="00C3517E">
        <w:rPr>
          <w:color w:val="auto"/>
          <w:sz w:val="22"/>
          <w:szCs w:val="22"/>
        </w:rPr>
        <w:t xml:space="preserve"> гражданским и жилищным законодател</w:t>
      </w:r>
      <w:r w:rsidR="00017EA3" w:rsidRPr="00C3517E">
        <w:rPr>
          <w:color w:val="auto"/>
          <w:sz w:val="22"/>
          <w:szCs w:val="22"/>
        </w:rPr>
        <w:t>ь</w:t>
      </w:r>
      <w:r w:rsidR="00017EA3" w:rsidRPr="00C3517E">
        <w:rPr>
          <w:color w:val="auto"/>
          <w:sz w:val="22"/>
          <w:szCs w:val="22"/>
        </w:rPr>
        <w:t>ством Российской Федерации.</w:t>
      </w:r>
    </w:p>
    <w:p w:rsidR="00FD044E" w:rsidRPr="00C3517E" w:rsidRDefault="00FD044E" w:rsidP="00FD044E">
      <w:pPr>
        <w:pStyle w:val="ab"/>
        <w:tabs>
          <w:tab w:val="left" w:pos="142"/>
          <w:tab w:val="left" w:pos="567"/>
          <w:tab w:val="left" w:pos="851"/>
        </w:tabs>
        <w:ind w:right="-1"/>
        <w:rPr>
          <w:color w:val="auto"/>
          <w:sz w:val="22"/>
          <w:szCs w:val="22"/>
        </w:rPr>
      </w:pPr>
    </w:p>
    <w:p w:rsidR="004E476E" w:rsidRPr="00C3517E" w:rsidRDefault="004E476E" w:rsidP="004E476E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9A705A" w:rsidRPr="00C3517E" w:rsidRDefault="009A705A" w:rsidP="004E476E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9A705A" w:rsidRPr="00C3517E" w:rsidRDefault="009A705A" w:rsidP="004E476E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9A705A" w:rsidRPr="00C3517E" w:rsidRDefault="009A705A" w:rsidP="004E476E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D26DD8" w:rsidRPr="00C3517E" w:rsidRDefault="00D26DD8">
      <w:pPr>
        <w:widowControl/>
        <w:rPr>
          <w:b/>
          <w:color w:val="auto"/>
          <w:sz w:val="20"/>
          <w:szCs w:val="20"/>
        </w:rPr>
      </w:pPr>
      <w:r w:rsidRPr="00C3517E">
        <w:rPr>
          <w:b/>
          <w:color w:val="auto"/>
          <w:sz w:val="20"/>
          <w:szCs w:val="20"/>
        </w:rPr>
        <w:br w:type="page"/>
      </w:r>
    </w:p>
    <w:p w:rsidR="009A705A" w:rsidRPr="00C3517E" w:rsidRDefault="009A705A" w:rsidP="004E476E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6E35F0" w:rsidRPr="00C3517E" w:rsidRDefault="00F04C9E" w:rsidP="006E35F0">
      <w:pPr>
        <w:widowControl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auto"/>
          <w:sz w:val="22"/>
          <w:szCs w:val="22"/>
        </w:rPr>
      </w:pPr>
      <w:r w:rsidRPr="00C3517E">
        <w:rPr>
          <w:b/>
          <w:bCs/>
          <w:color w:val="auto"/>
          <w:sz w:val="22"/>
          <w:szCs w:val="22"/>
        </w:rPr>
        <w:t>П</w:t>
      </w:r>
      <w:r w:rsidR="006E35F0" w:rsidRPr="00C3517E">
        <w:rPr>
          <w:b/>
          <w:bCs/>
          <w:color w:val="auto"/>
          <w:sz w:val="22"/>
          <w:szCs w:val="22"/>
        </w:rPr>
        <w:t>еречень работ, услуг по содержанию и ремонту общего имущества в многоквартирном доме, периоди</w:t>
      </w:r>
      <w:r w:rsidR="006E35F0" w:rsidRPr="00C3517E">
        <w:rPr>
          <w:b/>
          <w:bCs/>
          <w:color w:val="auto"/>
          <w:sz w:val="22"/>
          <w:szCs w:val="22"/>
        </w:rPr>
        <w:t>ч</w:t>
      </w:r>
      <w:r w:rsidR="006E35F0" w:rsidRPr="00C3517E">
        <w:rPr>
          <w:b/>
          <w:bCs/>
          <w:color w:val="auto"/>
          <w:sz w:val="22"/>
          <w:szCs w:val="22"/>
        </w:rPr>
        <w:t>ность и сроки их выполнения</w:t>
      </w:r>
    </w:p>
    <w:tbl>
      <w:tblPr>
        <w:tblW w:w="10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124"/>
        <w:gridCol w:w="3836"/>
      </w:tblGrid>
      <w:tr w:rsidR="00C3517E" w:rsidRPr="00C3517E" w:rsidTr="00845A02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E31F0A" w:rsidP="004075C7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E476E"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>№</w:t>
            </w:r>
          </w:p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proofErr w:type="gramStart"/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>Наименование работ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>Периодичность работ</w:t>
            </w:r>
          </w:p>
        </w:tc>
      </w:tr>
      <w:tr w:rsidR="00C3517E" w:rsidRPr="00C3517E" w:rsidTr="004075C7">
        <w:trPr>
          <w:trHeight w:val="417"/>
        </w:trPr>
        <w:tc>
          <w:tcPr>
            <w:tcW w:w="10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ind w:left="-101" w:hanging="7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C3517E">
              <w:rPr>
                <w:b/>
                <w:color w:val="auto"/>
                <w:sz w:val="20"/>
                <w:szCs w:val="20"/>
              </w:rPr>
              <w:t>Санитарное содержание придомовой территории</w:t>
            </w:r>
          </w:p>
        </w:tc>
      </w:tr>
      <w:tr w:rsidR="00C3517E" w:rsidRPr="00C3517E" w:rsidTr="004075C7">
        <w:trPr>
          <w:trHeight w:val="409"/>
        </w:trPr>
        <w:tc>
          <w:tcPr>
            <w:tcW w:w="10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 xml:space="preserve">Х О Л  О Д Н </w:t>
            </w:r>
            <w:proofErr w:type="gramStart"/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>Ы</w:t>
            </w:r>
            <w:proofErr w:type="gramEnd"/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 xml:space="preserve"> Й    П Е Р И О 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Уборка земельного участка, входящего в состав общего имущества многоквартирного дома: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tabs>
                <w:tab w:val="left" w:pos="110"/>
              </w:tabs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Подметание свежевыпавшего снега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1 раз в сутки в дни снегопада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Сдвигание свежевыпавшего снега            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через 2 часа во время снегопада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1.1.3.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 раза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A54E2A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Очистка территории от наледи и льда, в том числе крышек колодцев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1 раз </w:t>
            </w:r>
            <w:proofErr w:type="gramStart"/>
            <w:r w:rsidRPr="00C3517E">
              <w:rPr>
                <w:rFonts w:eastAsiaTheme="minorEastAsia"/>
                <w:color w:val="auto"/>
                <w:sz w:val="20"/>
                <w:szCs w:val="20"/>
              </w:rPr>
              <w:t>в двое</w:t>
            </w:r>
            <w:proofErr w:type="gramEnd"/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суток во время гололеда     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1.1.5.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Посыпка территории </w:t>
            </w:r>
            <w:proofErr w:type="spellStart"/>
            <w:r w:rsidRPr="00C3517E">
              <w:rPr>
                <w:rFonts w:eastAsiaTheme="minorEastAsia"/>
                <w:color w:val="auto"/>
                <w:sz w:val="20"/>
                <w:szCs w:val="20"/>
              </w:rPr>
              <w:t>противогололедными</w:t>
            </w:r>
            <w:proofErr w:type="spellEnd"/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материалами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Уборка контейнерных площадок по сбору твердых бытовых отходов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Очистка урн от мусора          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Промывка урн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месяц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Удаление с крыш снега и наледей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Очистка козырьков подъездов от наледи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2 раза в холодный период        </w:t>
            </w:r>
          </w:p>
        </w:tc>
      </w:tr>
      <w:tr w:rsidR="00C3517E" w:rsidRPr="00C3517E" w:rsidTr="004075C7">
        <w:trPr>
          <w:trHeight w:val="387"/>
        </w:trPr>
        <w:tc>
          <w:tcPr>
            <w:tcW w:w="10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 xml:space="preserve">Т Е </w:t>
            </w:r>
            <w:proofErr w:type="gramStart"/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 xml:space="preserve"> Л Ы Й   П Е Р И О 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Уборка земельного участка, входящего в состав общего имущества многоквартирного дома: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Подметание территории в дни без осадков и в дни с осадками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Уборка территории в дни с осадками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1 раз в сутки (не более 50% территории)         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Подметание и уборка территории в дни с сильными осадками     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1 раз </w:t>
            </w:r>
            <w:proofErr w:type="gramStart"/>
            <w:r w:rsidRPr="00C3517E">
              <w:rPr>
                <w:rFonts w:eastAsiaTheme="minorEastAsia"/>
                <w:color w:val="auto"/>
                <w:sz w:val="20"/>
                <w:szCs w:val="20"/>
              </w:rPr>
              <w:t>в двое</w:t>
            </w:r>
            <w:proofErr w:type="gramEnd"/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суток        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Мойка придомовой территории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 раза в теплый период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Уборка мусора с газонов с транспортировкой в установленное место  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1 раз </w:t>
            </w:r>
            <w:proofErr w:type="gramStart"/>
            <w:r w:rsidRPr="00C3517E">
              <w:rPr>
                <w:rFonts w:eastAsiaTheme="minorEastAsia"/>
                <w:color w:val="auto"/>
                <w:sz w:val="20"/>
                <w:szCs w:val="20"/>
              </w:rPr>
              <w:t>в двое</w:t>
            </w:r>
            <w:proofErr w:type="gramEnd"/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суток        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Полив газонов, зеленых насаждений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по мере необходимости        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Уход за зелеными насаждениями и газонами: выкашивание, рыхл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ние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Стрижка кустарников, вырубка поросли, побелка деревьев. Погру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з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ка и вывоз обрезанных веток, спиленных деревьев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Очистка урн от мусора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Промывка урн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 раза в месяц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Уборка контейнерных площадок по сбору твердых бытовых отходов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Очистка кровли от мусора, грязи, листьев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месяц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5 раз в теплый период    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Устройство клумб и подсыпка земли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в весенне-летний период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FD78A5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Выполнение </w:t>
            </w:r>
            <w:proofErr w:type="spellStart"/>
            <w:r w:rsidRPr="00C3517E">
              <w:rPr>
                <w:rFonts w:eastAsiaTheme="minorEastAsia"/>
                <w:color w:val="auto"/>
                <w:sz w:val="20"/>
                <w:szCs w:val="20"/>
              </w:rPr>
              <w:t>против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опаводковых</w:t>
            </w:r>
            <w:proofErr w:type="spellEnd"/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мероприятий, в том числе разм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щение мостков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Ежедневно</w:t>
            </w:r>
          </w:p>
        </w:tc>
      </w:tr>
      <w:tr w:rsidR="00C3517E" w:rsidRPr="00C3517E" w:rsidTr="00845A02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A54E2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4075C7">
        <w:trPr>
          <w:trHeight w:val="170"/>
        </w:trPr>
        <w:tc>
          <w:tcPr>
            <w:tcW w:w="10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widowControl/>
              <w:numPr>
                <w:ilvl w:val="0"/>
                <w:numId w:val="41"/>
              </w:numPr>
              <w:tabs>
                <w:tab w:val="left" w:pos="460"/>
              </w:tabs>
              <w:ind w:left="50" w:hanging="50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C3517E">
              <w:rPr>
                <w:b/>
                <w:color w:val="auto"/>
                <w:sz w:val="20"/>
                <w:szCs w:val="20"/>
              </w:rPr>
              <w:t>Санитарное содержание подъездов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845A0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C3517E">
              <w:rPr>
                <w:rFonts w:eastAsiaTheme="minorEastAsia"/>
                <w:color w:val="auto"/>
                <w:sz w:val="20"/>
                <w:szCs w:val="20"/>
              </w:rPr>
              <w:t>маршей</w:t>
            </w:r>
            <w:proofErr w:type="gramEnd"/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нижних </w:t>
            </w:r>
            <w:r w:rsidR="00845A02" w:rsidRPr="00C3517E">
              <w:rPr>
                <w:rFonts w:eastAsiaTheme="minorEastAsia"/>
                <w:color w:val="auto"/>
                <w:sz w:val="20"/>
                <w:szCs w:val="20"/>
              </w:rPr>
              <w:t>2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-х этажей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A54E2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6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  <w:lang w:val="en-US"/>
              </w:rPr>
              <w:t xml:space="preserve"> 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раз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в неделю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5E2DC4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раз в неделю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CF5BEB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Влажная протирка подоконников,</w:t>
            </w:r>
            <w:r w:rsidR="003F7D1B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тепловы</w:t>
            </w:r>
            <w:r w:rsidR="00CF5BEB" w:rsidRPr="00C3517E">
              <w:rPr>
                <w:rFonts w:eastAsiaTheme="minorEastAsia"/>
                <w:color w:val="auto"/>
                <w:sz w:val="20"/>
                <w:szCs w:val="20"/>
              </w:rPr>
              <w:t>х</w:t>
            </w:r>
            <w:r w:rsidR="003F7D1B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коллектор</w:t>
            </w:r>
            <w:r w:rsidR="00CF5BEB" w:rsidRPr="00C3517E">
              <w:rPr>
                <w:rFonts w:eastAsiaTheme="minorEastAsia"/>
                <w:color w:val="auto"/>
                <w:sz w:val="20"/>
                <w:szCs w:val="20"/>
              </w:rPr>
              <w:t>ов,</w:t>
            </w:r>
            <w:r w:rsidR="003F7D1B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перил, двер</w:t>
            </w:r>
            <w:r w:rsidR="00CF5BEB" w:rsidRPr="00C3517E">
              <w:rPr>
                <w:rFonts w:eastAsiaTheme="minorEastAsia"/>
                <w:color w:val="auto"/>
                <w:sz w:val="20"/>
                <w:szCs w:val="20"/>
              </w:rPr>
              <w:t>ей</w:t>
            </w:r>
            <w:r w:rsidR="003F7D1B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лифта на всех этажах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3F7D1B" w:rsidP="003F7D1B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1 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раз в неделю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Мытье и протирка дверей и окон в помещениях общего пользования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 раза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Протирка пыли с колпаков светильников, подоконников в помещ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ниях общего пользования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Уборка чердачного и подвального помещения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 раза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Работы по дежурному освещению мест общего пользования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Работы по дератизации и дезинсекции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E22EA5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12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раз в год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CF5BEB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Влажная протирка почтовых ящиков</w:t>
            </w:r>
            <w:r w:rsidR="00CF5BEB" w:rsidRPr="00C3517E">
              <w:rPr>
                <w:rFonts w:eastAsiaTheme="minorEastAsia"/>
                <w:color w:val="auto"/>
                <w:sz w:val="20"/>
                <w:szCs w:val="20"/>
              </w:rPr>
              <w:t>, двери лифта на 1 этаже, от</w:t>
            </w:r>
            <w:r w:rsidR="00CF5BEB" w:rsidRPr="00C3517E">
              <w:rPr>
                <w:rFonts w:eastAsiaTheme="minorEastAsia"/>
                <w:color w:val="auto"/>
                <w:sz w:val="20"/>
                <w:szCs w:val="20"/>
              </w:rPr>
              <w:t>о</w:t>
            </w:r>
            <w:r w:rsidR="00CF5BEB" w:rsidRPr="00C3517E">
              <w:rPr>
                <w:rFonts w:eastAsiaTheme="minorEastAsia"/>
                <w:color w:val="auto"/>
                <w:sz w:val="20"/>
                <w:szCs w:val="20"/>
              </w:rPr>
              <w:t>пительных приборов, пространство за ними, информационный стенд, двери входной группы подъезда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A54E2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6</w:t>
            </w:r>
            <w:r w:rsidRPr="00C3517E">
              <w:rPr>
                <w:rFonts w:eastAsiaTheme="minorEastAsia"/>
                <w:color w:val="auto"/>
                <w:sz w:val="20"/>
                <w:szCs w:val="20"/>
                <w:lang w:val="en-US"/>
              </w:rPr>
              <w:t xml:space="preserve"> 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раз в неделю</w:t>
            </w:r>
          </w:p>
        </w:tc>
      </w:tr>
      <w:tr w:rsidR="00C3517E" w:rsidRPr="00C3517E" w:rsidTr="00845A02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  <w:lang w:val="en-US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Сухая чистка шкафов </w:t>
            </w:r>
            <w:proofErr w:type="spellStart"/>
            <w:r w:rsidRPr="00C3517E">
              <w:rPr>
                <w:rFonts w:eastAsiaTheme="minorEastAsia"/>
                <w:color w:val="auto"/>
                <w:sz w:val="20"/>
                <w:szCs w:val="20"/>
              </w:rPr>
              <w:t>электрощитовых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год</w:t>
            </w:r>
          </w:p>
        </w:tc>
      </w:tr>
      <w:tr w:rsidR="00C3517E" w:rsidRPr="00C3517E" w:rsidTr="004075C7">
        <w:trPr>
          <w:trHeight w:val="336"/>
        </w:trPr>
        <w:tc>
          <w:tcPr>
            <w:tcW w:w="10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widowControl/>
              <w:numPr>
                <w:ilvl w:val="0"/>
                <w:numId w:val="41"/>
              </w:numPr>
              <w:tabs>
                <w:tab w:val="left" w:pos="460"/>
              </w:tabs>
              <w:ind w:left="50" w:hanging="16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C3517E">
              <w:rPr>
                <w:b/>
                <w:color w:val="auto"/>
                <w:sz w:val="20"/>
                <w:szCs w:val="20"/>
              </w:rPr>
              <w:t>Другие работы по содержанию общего имущества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фундаментам, стенам и крышам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выявления необходимости вм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шательства,</w:t>
            </w:r>
          </w:p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по результатам </w:t>
            </w:r>
            <w:proofErr w:type="gramStart"/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периодических</w:t>
            </w:r>
            <w:proofErr w:type="gramEnd"/>
          </w:p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(регламентных) осмотров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работы, выполняемые в целях надлежащего содержания индивид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альных тепловых пунктов и </w:t>
            </w:r>
            <w:proofErr w:type="spellStart"/>
            <w:r w:rsidRPr="00C3517E">
              <w:rPr>
                <w:rFonts w:eastAsiaTheme="minorEastAsia"/>
                <w:color w:val="auto"/>
                <w:sz w:val="20"/>
                <w:szCs w:val="20"/>
              </w:rPr>
              <w:t>водоподкачек</w:t>
            </w:r>
            <w:proofErr w:type="spellEnd"/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в многоквартирных домах 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работы, выполняемые для надлежащего содержания систем вод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снабжения (холодного и горячего), отопления и водоотведения в многоквартирных домах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работы, выполняемые в целях надлежащего содержания систем те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лоснабжения (отопление, горячее водоснабжение)</w:t>
            </w:r>
            <w:r w:rsidR="00D05A5A" w:rsidRPr="00C3517E">
              <w:rPr>
                <w:rFonts w:eastAsiaTheme="minorEastAsia"/>
                <w:color w:val="auto"/>
                <w:sz w:val="20"/>
                <w:szCs w:val="20"/>
              </w:rPr>
              <w:t>, электроснабж</w:t>
            </w:r>
            <w:r w:rsidR="00D05A5A"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="00D05A5A" w:rsidRPr="00C3517E">
              <w:rPr>
                <w:rFonts w:eastAsiaTheme="minorEastAsia"/>
                <w:color w:val="auto"/>
                <w:sz w:val="20"/>
                <w:szCs w:val="20"/>
              </w:rPr>
              <w:t>ния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в многоквартирных домах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окнам и дверям на лестничных клетках и во вспомогательных помещениях, входным дверям в подъезды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лестницам, пандусам, крыльцам, козырькам над входами в под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ъ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езды, подвалы и над балконами верхних этажей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proofErr w:type="gramStart"/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полам</w:t>
            </w:r>
            <w:proofErr w:type="gramEnd"/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(на лестницах, чердаках, в холлах и подвалах)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стенам в подъездах, технических помещениях, в других общед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мовых вспомогательных помещениях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внутренним системам газоснабжения</w:t>
            </w:r>
          </w:p>
        </w:tc>
        <w:tc>
          <w:tcPr>
            <w:tcW w:w="3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договору со специализированной 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ганизацией, согласно графику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3.10.1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D32C6E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по системам вентиляции, </w:t>
            </w:r>
            <w:proofErr w:type="spellStart"/>
            <w:r w:rsidRPr="00C3517E">
              <w:rPr>
                <w:rFonts w:eastAsiaTheme="minorEastAsia"/>
                <w:color w:val="auto"/>
                <w:sz w:val="20"/>
                <w:szCs w:val="20"/>
              </w:rPr>
              <w:t>дымоудаления</w:t>
            </w:r>
            <w:proofErr w:type="spellEnd"/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и противопожарной авт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матики и противопожарной системе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3.10.2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лифтам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3.10.3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крышной котельной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</w:t>
            </w:r>
            <w:r w:rsidR="00D05A5A" w:rsidRPr="00C3517E">
              <w:rPr>
                <w:rFonts w:eastAsiaTheme="minorEastAsia"/>
                <w:color w:val="auto"/>
                <w:sz w:val="20"/>
                <w:szCs w:val="20"/>
              </w:rPr>
              <w:t>1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Ремонт, регулировка и испытание систем водоснабжения, утепл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ния, утепление бойлеров, утепление и прочистка дымовентиляцио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утепление входных дв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рей</w:t>
            </w:r>
          </w:p>
        </w:tc>
        <w:tc>
          <w:tcPr>
            <w:tcW w:w="3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подготовке дома к эксплуатации в осенне-зимни</w:t>
            </w:r>
            <w:proofErr w:type="gramStart"/>
            <w:r w:rsidRPr="00C3517E">
              <w:rPr>
                <w:rFonts w:eastAsiaTheme="minorEastAsia"/>
                <w:color w:val="auto"/>
                <w:sz w:val="20"/>
                <w:szCs w:val="20"/>
              </w:rPr>
              <w:t>й(</w:t>
            </w:r>
            <w:proofErr w:type="gramEnd"/>
            <w:r w:rsidRPr="00C3517E">
              <w:rPr>
                <w:rFonts w:eastAsiaTheme="minorEastAsia"/>
                <w:color w:val="auto"/>
                <w:sz w:val="20"/>
                <w:szCs w:val="20"/>
              </w:rPr>
              <w:t>весенне-летний) период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</w:t>
            </w:r>
            <w:r w:rsidR="00D05A5A" w:rsidRPr="00C3517E">
              <w:rPr>
                <w:rFonts w:eastAsiaTheme="minorEastAsia"/>
                <w:color w:val="auto"/>
                <w:sz w:val="20"/>
                <w:szCs w:val="20"/>
              </w:rPr>
              <w:t>2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C3517E">
              <w:rPr>
                <w:rFonts w:eastAsiaTheme="minorEastAsia"/>
                <w:color w:val="auto"/>
                <w:sz w:val="20"/>
                <w:szCs w:val="20"/>
              </w:rPr>
              <w:t>опрессовка</w:t>
            </w:r>
            <w:proofErr w:type="spellEnd"/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систем водоснабжения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</w:t>
            </w:r>
            <w:r w:rsidR="00D05A5A" w:rsidRPr="00C3517E">
              <w:rPr>
                <w:rFonts w:eastAsiaTheme="minorEastAsia"/>
                <w:color w:val="auto"/>
                <w:sz w:val="20"/>
                <w:szCs w:val="20"/>
              </w:rPr>
              <w:t>3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Расконсервирование и ремонт поливочной системы, ремонт </w:t>
            </w:r>
            <w:proofErr w:type="gramStart"/>
            <w:r w:rsidRPr="00C3517E">
              <w:rPr>
                <w:rFonts w:eastAsiaTheme="minorEastAsia"/>
                <w:color w:val="auto"/>
                <w:sz w:val="20"/>
                <w:szCs w:val="20"/>
              </w:rPr>
              <w:t>пр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севших</w:t>
            </w:r>
            <w:proofErr w:type="gramEnd"/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3517E">
              <w:rPr>
                <w:rFonts w:eastAsiaTheme="minorEastAsia"/>
                <w:color w:val="auto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3.14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3.15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Непредвиденные работы по устранению аварий на системах электро-, тепло-, водоснабжения, водоотведения в выходные и праздничные дни, ночное время по заявкам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Круглосуточно при возникновении ав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а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рийной ситуации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3.16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  <w:lang w:val="en-US"/>
              </w:rPr>
              <w:t>3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проверки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3.17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проверки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3.18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Устранение аварий и выполнение заявок населения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3.19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D32C6E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Техническое обслуживание </w:t>
            </w:r>
            <w:r w:rsidR="00D32C6E" w:rsidRPr="00C3517E">
              <w:rPr>
                <w:rFonts w:eastAsiaTheme="minorEastAsia"/>
                <w:color w:val="auto"/>
                <w:sz w:val="20"/>
                <w:szCs w:val="20"/>
              </w:rPr>
              <w:t>СКД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(домофон)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8D" w:rsidRPr="00C3517E" w:rsidRDefault="00D32C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3.20</w:t>
            </w:r>
            <w:r w:rsidR="000D328D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8D" w:rsidRPr="00C3517E" w:rsidRDefault="000D328D" w:rsidP="000D328D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Содержание мест накопления твердых коммунальных отходов (ко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тейнерных площадок):</w:t>
            </w:r>
          </w:p>
          <w:p w:rsidR="000D328D" w:rsidRPr="00C3517E" w:rsidRDefault="000D328D" w:rsidP="000D328D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- содержание (в чистоте) непосредственно площадки;</w:t>
            </w:r>
          </w:p>
          <w:p w:rsidR="000D328D" w:rsidRPr="00C3517E" w:rsidRDefault="000D328D" w:rsidP="000D328D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- содержание (в чистоте и исправности) ограждения;</w:t>
            </w:r>
          </w:p>
          <w:p w:rsidR="000D328D" w:rsidRPr="00C3517E" w:rsidRDefault="000D328D" w:rsidP="000D328D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- содержание (в чистоте и исправности) мусорных контейнеров</w:t>
            </w:r>
            <w:r w:rsidR="006E37B2" w:rsidRPr="00C3517E">
              <w:rPr>
                <w:rFonts w:eastAsiaTheme="minorEastAsia"/>
                <w:color w:val="auto"/>
                <w:sz w:val="20"/>
                <w:szCs w:val="20"/>
              </w:rPr>
              <w:t>, в том числе замена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2" w:rsidRPr="00C3517E" w:rsidRDefault="006E37B2" w:rsidP="006E37B2">
            <w:pPr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 (загрязнения)</w:t>
            </w:r>
          </w:p>
          <w:p w:rsidR="000D328D" w:rsidRPr="00C3517E" w:rsidRDefault="000D328D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</w:tbl>
    <w:p w:rsidR="003B33F0" w:rsidRPr="00C3517E" w:rsidRDefault="003B33F0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  <w:sectPr w:rsidR="003B33F0" w:rsidRPr="00C3517E" w:rsidSect="004075C7">
          <w:footerReference w:type="default" r:id="rId27"/>
          <w:pgSz w:w="11909" w:h="16834" w:code="9"/>
          <w:pgMar w:top="425" w:right="567" w:bottom="567" w:left="567" w:header="284" w:footer="6" w:gutter="0"/>
          <w:cols w:space="720"/>
          <w:noEndnote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C3517E" w:rsidRPr="00C3517E" w:rsidTr="005651D6">
        <w:tc>
          <w:tcPr>
            <w:tcW w:w="5529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03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Приложение №5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к договору о передаче прав по управлению домом №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</w:t>
            </w:r>
            <w:r w:rsidR="000A68F5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от «_</w:t>
            </w:r>
            <w:r w:rsidR="005651D6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_»________</w:t>
            </w:r>
            <w:r w:rsidR="005651D6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_________________</w:t>
            </w:r>
            <w:r w:rsidR="00227C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201__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г.</w:t>
            </w:r>
          </w:p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175A91" w:rsidRPr="00C3517E" w:rsidRDefault="00175A91" w:rsidP="00055CAB">
      <w:pPr>
        <w:jc w:val="center"/>
        <w:rPr>
          <w:rStyle w:val="CharStyle128"/>
          <w:b w:val="0"/>
          <w:bCs w:val="0"/>
          <w:color w:val="auto"/>
          <w:sz w:val="22"/>
          <w:szCs w:val="22"/>
        </w:rPr>
      </w:pPr>
      <w:r w:rsidRPr="00C3517E">
        <w:rPr>
          <w:rStyle w:val="CharStyle128"/>
          <w:color w:val="auto"/>
          <w:sz w:val="22"/>
          <w:szCs w:val="22"/>
        </w:rPr>
        <w:t>СОГЛАСИЕ</w:t>
      </w:r>
    </w:p>
    <w:p w:rsidR="00175A91" w:rsidRPr="00C3517E" w:rsidRDefault="00175A91" w:rsidP="00055CAB">
      <w:pPr>
        <w:pStyle w:val="Style126"/>
        <w:keepNext/>
        <w:keepLines/>
        <w:shd w:val="clear" w:color="auto" w:fill="auto"/>
        <w:spacing w:line="240" w:lineRule="auto"/>
        <w:ind w:left="80"/>
        <w:rPr>
          <w:rStyle w:val="CharStyle127"/>
          <w:b/>
          <w:bCs/>
          <w:sz w:val="22"/>
          <w:szCs w:val="22"/>
        </w:rPr>
      </w:pPr>
      <w:r w:rsidRPr="00C3517E">
        <w:rPr>
          <w:rStyle w:val="CharStyle127"/>
          <w:b/>
          <w:bCs/>
          <w:sz w:val="22"/>
          <w:szCs w:val="22"/>
        </w:rPr>
        <w:t>на обработку персональных данных</w:t>
      </w:r>
    </w:p>
    <w:p w:rsidR="00175A91" w:rsidRPr="00C3517E" w:rsidRDefault="00175A91" w:rsidP="00E01CA5">
      <w:pPr>
        <w:pStyle w:val="Style2"/>
        <w:shd w:val="clear" w:color="auto" w:fill="auto"/>
        <w:spacing w:after="256" w:line="220" w:lineRule="exact"/>
        <w:ind w:firstLine="0"/>
        <w:jc w:val="center"/>
        <w:rPr>
          <w:rStyle w:val="CharStyle3"/>
          <w:b/>
          <w:bCs/>
        </w:rPr>
      </w:pPr>
      <w:r w:rsidRPr="00C3517E">
        <w:rPr>
          <w:rStyle w:val="CharStyle3"/>
          <w:b/>
          <w:bCs/>
        </w:rPr>
        <w:t xml:space="preserve">(в соответствии с Федеральным законом «О персональных данных» </w:t>
      </w:r>
      <w:r w:rsidRPr="00C3517E">
        <w:rPr>
          <w:rStyle w:val="CharStyle3"/>
          <w:b/>
          <w:bCs/>
          <w:lang w:eastAsia="en-US"/>
        </w:rPr>
        <w:t xml:space="preserve">№ </w:t>
      </w:r>
      <w:r w:rsidRPr="00C3517E">
        <w:rPr>
          <w:rStyle w:val="CharStyle3"/>
          <w:b/>
          <w:bCs/>
        </w:rPr>
        <w:t>152-ФЗ от 27.07.2006г.)</w:t>
      </w:r>
    </w:p>
    <w:p w:rsidR="00175A91" w:rsidRPr="00C3517E" w:rsidRDefault="00175A91" w:rsidP="00175A91">
      <w:pPr>
        <w:pStyle w:val="Style70"/>
        <w:numPr>
          <w:ilvl w:val="0"/>
          <w:numId w:val="11"/>
        </w:numPr>
        <w:shd w:val="clear" w:color="auto" w:fill="auto"/>
        <w:tabs>
          <w:tab w:val="left" w:pos="1138"/>
        </w:tabs>
        <w:spacing w:after="47" w:line="180" w:lineRule="exact"/>
        <w:ind w:left="20" w:firstLine="700"/>
        <w:jc w:val="both"/>
        <w:rPr>
          <w:sz w:val="22"/>
          <w:szCs w:val="22"/>
        </w:rPr>
      </w:pPr>
      <w:r w:rsidRPr="00C3517E">
        <w:rPr>
          <w:rStyle w:val="CharStyle71"/>
          <w:b/>
          <w:bCs/>
          <w:sz w:val="22"/>
          <w:szCs w:val="22"/>
        </w:rPr>
        <w:t>Термины и определения</w:t>
      </w:r>
    </w:p>
    <w:p w:rsidR="00175A91" w:rsidRPr="00C3517E" w:rsidRDefault="00175A91" w:rsidP="00175A91">
      <w:pPr>
        <w:pStyle w:val="Style4"/>
        <w:shd w:val="clear" w:color="auto" w:fill="auto"/>
        <w:spacing w:line="250" w:lineRule="exact"/>
        <w:ind w:left="20" w:firstLine="700"/>
        <w:jc w:val="both"/>
      </w:pPr>
      <w:r w:rsidRPr="00C3517E">
        <w:rPr>
          <w:rStyle w:val="CharStyle5"/>
        </w:rPr>
        <w:t xml:space="preserve">ИС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 xml:space="preserve">информационная система  </w:t>
      </w:r>
    </w:p>
    <w:p w:rsidR="00175A91" w:rsidRPr="00C3517E" w:rsidRDefault="00175A91" w:rsidP="00175A91">
      <w:pPr>
        <w:pStyle w:val="Style4"/>
        <w:shd w:val="clear" w:color="auto" w:fill="auto"/>
        <w:spacing w:line="250" w:lineRule="exact"/>
        <w:ind w:left="20" w:firstLine="700"/>
        <w:jc w:val="both"/>
      </w:pPr>
      <w:proofErr w:type="spellStart"/>
      <w:r w:rsidRPr="00C3517E">
        <w:rPr>
          <w:rStyle w:val="CharStyle5"/>
        </w:rPr>
        <w:t>ИСПДн</w:t>
      </w:r>
      <w:proofErr w:type="spellEnd"/>
      <w:r w:rsidRPr="00C3517E">
        <w:rPr>
          <w:rStyle w:val="CharStyle5"/>
        </w:rPr>
        <w:t xml:space="preserve">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>информационная система персональных данных</w:t>
      </w:r>
    </w:p>
    <w:p w:rsidR="00175A91" w:rsidRPr="00C3517E" w:rsidRDefault="00175A91" w:rsidP="00D70E98">
      <w:pPr>
        <w:rPr>
          <w:color w:val="auto"/>
        </w:rPr>
      </w:pPr>
      <w:r w:rsidRPr="00C3517E">
        <w:rPr>
          <w:rStyle w:val="CharStyle5"/>
          <w:color w:val="auto"/>
        </w:rPr>
        <w:t xml:space="preserve">Оператор персональных данных (далее </w:t>
      </w:r>
      <w:r w:rsidRPr="00C3517E">
        <w:rPr>
          <w:rStyle w:val="CharStyle5"/>
          <w:color w:val="auto"/>
          <w:lang w:eastAsia="en-US"/>
        </w:rPr>
        <w:t xml:space="preserve">- </w:t>
      </w:r>
      <w:r w:rsidRPr="00C3517E">
        <w:rPr>
          <w:rStyle w:val="CharStyle5"/>
          <w:color w:val="auto"/>
        </w:rPr>
        <w:t xml:space="preserve">Оператор) </w:t>
      </w:r>
      <w:r w:rsidRPr="00C3517E">
        <w:rPr>
          <w:rStyle w:val="CharStyle5"/>
          <w:b/>
          <w:color w:val="auto"/>
          <w:lang w:eastAsia="en-US"/>
        </w:rPr>
        <w:t xml:space="preserve">- </w:t>
      </w:r>
      <w:r w:rsidRPr="00C3517E">
        <w:rPr>
          <w:rStyle w:val="CharStyle5"/>
          <w:b/>
          <w:color w:val="auto"/>
        </w:rPr>
        <w:t xml:space="preserve">ООО </w:t>
      </w:r>
      <w:r w:rsidR="00B34461" w:rsidRPr="00C3517E">
        <w:rPr>
          <w:rStyle w:val="CharStyle5"/>
          <w:b/>
          <w:color w:val="auto"/>
        </w:rPr>
        <w:t>«Сервисная компания «</w:t>
      </w:r>
      <w:proofErr w:type="spellStart"/>
      <w:r w:rsidR="00B34461" w:rsidRPr="00C3517E">
        <w:rPr>
          <w:rStyle w:val="CharStyle5"/>
          <w:b/>
          <w:color w:val="auto"/>
        </w:rPr>
        <w:t>ПроДом</w:t>
      </w:r>
      <w:proofErr w:type="spellEnd"/>
      <w:r w:rsidR="00B34461" w:rsidRPr="00C3517E">
        <w:rPr>
          <w:rStyle w:val="CharStyle5"/>
          <w:b/>
          <w:color w:val="auto"/>
        </w:rPr>
        <w:t>»</w:t>
      </w:r>
      <w:r w:rsidRPr="00C3517E">
        <w:rPr>
          <w:rStyle w:val="CharStyle5"/>
          <w:b/>
          <w:color w:val="auto"/>
        </w:rPr>
        <w:t xml:space="preserve">, </w:t>
      </w:r>
      <w:r w:rsidR="00D541EB" w:rsidRPr="00C3517E">
        <w:rPr>
          <w:rStyle w:val="CharStyle5"/>
          <w:b/>
          <w:color w:val="auto"/>
        </w:rPr>
        <w:t>адрес местон</w:t>
      </w:r>
      <w:r w:rsidR="00D541EB" w:rsidRPr="00C3517E">
        <w:rPr>
          <w:rStyle w:val="CharStyle5"/>
          <w:b/>
          <w:color w:val="auto"/>
        </w:rPr>
        <w:t>а</w:t>
      </w:r>
      <w:r w:rsidR="00D541EB" w:rsidRPr="00C3517E">
        <w:rPr>
          <w:rStyle w:val="CharStyle5"/>
          <w:b/>
          <w:color w:val="auto"/>
        </w:rPr>
        <w:t>хождения</w:t>
      </w:r>
      <w:r w:rsidRPr="00C3517E">
        <w:rPr>
          <w:rStyle w:val="CharStyle5"/>
          <w:b/>
          <w:color w:val="auto"/>
        </w:rPr>
        <w:t>:</w:t>
      </w:r>
      <w:proofErr w:type="gramStart"/>
      <w:r w:rsidRPr="00C3517E">
        <w:rPr>
          <w:rStyle w:val="CharStyle5"/>
          <w:b/>
          <w:color w:val="auto"/>
        </w:rPr>
        <w:t xml:space="preserve"> </w:t>
      </w:r>
      <w:r w:rsidR="00CF3144">
        <w:rPr>
          <w:sz w:val="20"/>
          <w:szCs w:val="20"/>
        </w:rPr>
        <w:t>:</w:t>
      </w:r>
      <w:proofErr w:type="gramEnd"/>
      <w:r w:rsidR="00CF3144">
        <w:rPr>
          <w:sz w:val="20"/>
          <w:szCs w:val="20"/>
        </w:rPr>
        <w:t xml:space="preserve"> </w:t>
      </w:r>
      <w:r w:rsidR="00CF3144" w:rsidRPr="00CF3144">
        <w:t xml:space="preserve">42300Республика Татарстан, город Набережные Челны, </w:t>
      </w:r>
      <w:r w:rsidR="00CF3144" w:rsidRPr="00CF3144">
        <w:rPr>
          <w:rStyle w:val="CharStyle20"/>
          <w:b w:val="0"/>
          <w:sz w:val="24"/>
          <w:szCs w:val="24"/>
        </w:rPr>
        <w:t xml:space="preserve">ул. </w:t>
      </w:r>
      <w:proofErr w:type="spellStart"/>
      <w:r w:rsidR="00CF3144" w:rsidRPr="00CF3144">
        <w:rPr>
          <w:rStyle w:val="CharStyle20"/>
          <w:b w:val="0"/>
          <w:sz w:val="24"/>
          <w:szCs w:val="24"/>
        </w:rPr>
        <w:t>Вазила</w:t>
      </w:r>
      <w:proofErr w:type="spellEnd"/>
      <w:r w:rsidR="00CF3144" w:rsidRPr="00CF3144">
        <w:rPr>
          <w:rStyle w:val="CharStyle20"/>
          <w:b w:val="0"/>
          <w:sz w:val="24"/>
          <w:szCs w:val="24"/>
        </w:rPr>
        <w:t xml:space="preserve"> </w:t>
      </w:r>
      <w:proofErr w:type="spellStart"/>
      <w:r w:rsidR="00CF3144" w:rsidRPr="00CF3144">
        <w:rPr>
          <w:rStyle w:val="CharStyle20"/>
          <w:b w:val="0"/>
          <w:sz w:val="24"/>
          <w:szCs w:val="24"/>
        </w:rPr>
        <w:t>Мавликова</w:t>
      </w:r>
      <w:proofErr w:type="spellEnd"/>
      <w:r w:rsidR="00CF3144" w:rsidRPr="00CF3144">
        <w:rPr>
          <w:rStyle w:val="CharStyle20"/>
          <w:b w:val="0"/>
          <w:sz w:val="24"/>
          <w:szCs w:val="24"/>
        </w:rPr>
        <w:t>, д.1А оф.717</w:t>
      </w:r>
      <w:r w:rsidR="00336EDD" w:rsidRPr="00C3517E">
        <w:rPr>
          <w:rStyle w:val="CharStyle5"/>
          <w:color w:val="auto"/>
          <w:lang w:eastAsia="en-US"/>
        </w:rPr>
        <w:t xml:space="preserve"> </w:t>
      </w:r>
      <w:r w:rsidRPr="00C3517E">
        <w:rPr>
          <w:rStyle w:val="CharStyle5"/>
          <w:color w:val="auto"/>
          <w:lang w:eastAsia="en-US"/>
        </w:rPr>
        <w:t xml:space="preserve">- </w:t>
      </w:r>
      <w:r w:rsidRPr="00C3517E">
        <w:rPr>
          <w:rStyle w:val="CharStyle5"/>
          <w:color w:val="auto"/>
        </w:rPr>
        <w:t>организация, осуществляющая обработку персональных данных</w:t>
      </w:r>
    </w:p>
    <w:p w:rsidR="00175A91" w:rsidRPr="00C3517E" w:rsidRDefault="00175A91" w:rsidP="00175A91">
      <w:pPr>
        <w:pStyle w:val="Style4"/>
        <w:shd w:val="clear" w:color="auto" w:fill="auto"/>
        <w:spacing w:line="250" w:lineRule="exact"/>
        <w:ind w:left="20" w:firstLine="700"/>
        <w:jc w:val="both"/>
      </w:pPr>
      <w:proofErr w:type="spellStart"/>
      <w:r w:rsidRPr="00C3517E">
        <w:rPr>
          <w:rStyle w:val="CharStyle5"/>
        </w:rPr>
        <w:t>ПДн</w:t>
      </w:r>
      <w:proofErr w:type="spellEnd"/>
      <w:r w:rsidRPr="00C3517E">
        <w:rPr>
          <w:rStyle w:val="CharStyle5"/>
        </w:rPr>
        <w:t xml:space="preserve">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>персональные данные</w:t>
      </w:r>
    </w:p>
    <w:p w:rsidR="00175A91" w:rsidRPr="00C3517E" w:rsidRDefault="00175A91" w:rsidP="00D541EB">
      <w:pPr>
        <w:pStyle w:val="Style4"/>
        <w:shd w:val="clear" w:color="auto" w:fill="auto"/>
        <w:spacing w:line="250" w:lineRule="exact"/>
        <w:ind w:left="20" w:right="80" w:firstLine="700"/>
        <w:jc w:val="both"/>
        <w:rPr>
          <w:rStyle w:val="CharStyle5"/>
        </w:rPr>
      </w:pPr>
      <w:r w:rsidRPr="00C3517E">
        <w:rPr>
          <w:rStyle w:val="CharStyle5"/>
        </w:rPr>
        <w:t xml:space="preserve">Субъект персональных данных (далее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 xml:space="preserve">Субъект)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>физическое лицо, чьи персональные данные обраб</w:t>
      </w:r>
      <w:r w:rsidRPr="00C3517E">
        <w:rPr>
          <w:rStyle w:val="CharStyle5"/>
        </w:rPr>
        <w:t>а</w:t>
      </w:r>
      <w:r w:rsidRPr="00C3517E">
        <w:rPr>
          <w:rStyle w:val="CharStyle5"/>
        </w:rPr>
        <w:t xml:space="preserve">тывает Оператор персональных данных для достижения каких-либо коммерческих или иных целей. В данном случае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 xml:space="preserve">для предоставления доступа к сервису по расчету </w:t>
      </w:r>
      <w:r w:rsidR="00D541EB" w:rsidRPr="00C3517E">
        <w:rPr>
          <w:rStyle w:val="CharStyle5"/>
        </w:rPr>
        <w:t>платы за жилое помещение и коммунальные услуги</w:t>
      </w:r>
      <w:r w:rsidR="006A5E23" w:rsidRPr="00C3517E">
        <w:rPr>
          <w:rStyle w:val="CharStyle5"/>
        </w:rPr>
        <w:t xml:space="preserve">, формирования </w:t>
      </w:r>
      <w:r w:rsidR="00937E3F" w:rsidRPr="00C3517E">
        <w:rPr>
          <w:rStyle w:val="CharStyle5"/>
        </w:rPr>
        <w:t>платежных документов</w:t>
      </w:r>
      <w:r w:rsidR="006A5E23" w:rsidRPr="00C3517E">
        <w:rPr>
          <w:rStyle w:val="CharStyle5"/>
        </w:rPr>
        <w:t xml:space="preserve"> и организации его доставки Субъекту</w:t>
      </w:r>
      <w:r w:rsidR="0005664E" w:rsidRPr="00C3517E">
        <w:rPr>
          <w:rStyle w:val="CharStyle5"/>
        </w:rPr>
        <w:t>.</w:t>
      </w:r>
    </w:p>
    <w:p w:rsidR="00175A91" w:rsidRPr="00C3517E" w:rsidRDefault="00175A91" w:rsidP="00175A91">
      <w:pPr>
        <w:pStyle w:val="Style2"/>
        <w:numPr>
          <w:ilvl w:val="0"/>
          <w:numId w:val="11"/>
        </w:numPr>
        <w:shd w:val="clear" w:color="auto" w:fill="auto"/>
        <w:tabs>
          <w:tab w:val="left" w:pos="1133"/>
        </w:tabs>
        <w:spacing w:after="27" w:line="220" w:lineRule="exact"/>
        <w:ind w:left="20" w:firstLine="700"/>
        <w:jc w:val="both"/>
      </w:pPr>
      <w:r w:rsidRPr="00C3517E">
        <w:rPr>
          <w:rStyle w:val="CharStyle3"/>
          <w:b/>
          <w:bCs/>
        </w:rPr>
        <w:t>Данные Субъекта</w:t>
      </w:r>
    </w:p>
    <w:p w:rsidR="00175A91" w:rsidRPr="00C3517E" w:rsidRDefault="00175A91" w:rsidP="00175A91">
      <w:pPr>
        <w:pStyle w:val="Style4"/>
        <w:shd w:val="clear" w:color="auto" w:fill="auto"/>
        <w:spacing w:line="254" w:lineRule="exact"/>
        <w:ind w:left="20" w:right="80" w:firstLine="700"/>
        <w:jc w:val="both"/>
        <w:rPr>
          <w:rStyle w:val="CharStyle5"/>
        </w:rPr>
      </w:pPr>
      <w:r w:rsidRPr="00C3517E">
        <w:rPr>
          <w:rStyle w:val="CharStyle5"/>
        </w:rPr>
        <w:t>Настоящее Согласие определяет условия использования и обработки Оператором персональных данных Субъекта, в том числе с использованием публичной сети передачи данных (сети Интернет).</w:t>
      </w:r>
    </w:p>
    <w:p w:rsidR="0059502E" w:rsidRPr="00C3517E" w:rsidRDefault="00175A91" w:rsidP="0059502E">
      <w:pPr>
        <w:pStyle w:val="Style4"/>
        <w:shd w:val="clear" w:color="auto" w:fill="auto"/>
        <w:spacing w:line="240" w:lineRule="auto"/>
        <w:ind w:left="20" w:right="80" w:firstLine="700"/>
        <w:jc w:val="both"/>
      </w:pPr>
      <w:proofErr w:type="gramStart"/>
      <w:r w:rsidRPr="00C3517E">
        <w:rPr>
          <w:rStyle w:val="CharStyle5"/>
        </w:rPr>
        <w:t xml:space="preserve">Я, </w:t>
      </w:r>
      <w:r w:rsidR="0005664E" w:rsidRPr="00C3517E">
        <w:rPr>
          <w:rStyle w:val="CharStyle5"/>
        </w:rPr>
        <w:t>_________________</w:t>
      </w:r>
      <w:r w:rsidR="00FD044E" w:rsidRPr="00C3517E">
        <w:rPr>
          <w:rStyle w:val="CharStyle5"/>
        </w:rPr>
        <w:t>_____________________</w:t>
      </w:r>
      <w:r w:rsidR="0005664E" w:rsidRPr="00C3517E">
        <w:rPr>
          <w:rStyle w:val="CharStyle5"/>
        </w:rPr>
        <w:t>__________________</w:t>
      </w:r>
      <w:r w:rsidR="0036456D" w:rsidRPr="00C3517E">
        <w:rPr>
          <w:rStyle w:val="CharStyle5"/>
        </w:rPr>
        <w:t>_________________________</w:t>
      </w:r>
      <w:r w:rsidR="0005664E" w:rsidRPr="00C3517E">
        <w:rPr>
          <w:rStyle w:val="CharStyle5"/>
        </w:rPr>
        <w:t>__</w:t>
      </w:r>
      <w:r w:rsidR="00D26DD8" w:rsidRPr="00C3517E">
        <w:rPr>
          <w:rStyle w:val="CharStyle5"/>
        </w:rPr>
        <w:t>, «____»</w:t>
      </w:r>
      <w:r w:rsidR="00316B6A" w:rsidRPr="00C3517E">
        <w:rPr>
          <w:rStyle w:val="CharStyle5"/>
        </w:rPr>
        <w:t xml:space="preserve"> </w:t>
      </w:r>
      <w:r w:rsidR="00D26DD8" w:rsidRPr="00C3517E">
        <w:rPr>
          <w:rStyle w:val="CharStyle5"/>
        </w:rPr>
        <w:t>___________ ____</w:t>
      </w:r>
      <w:r w:rsidR="00316B6A" w:rsidRPr="00C3517E">
        <w:rPr>
          <w:rStyle w:val="CharStyle5"/>
        </w:rPr>
        <w:t>__</w:t>
      </w:r>
      <w:r w:rsidR="00D26DD8" w:rsidRPr="00C3517E">
        <w:rPr>
          <w:rStyle w:val="CharStyle5"/>
        </w:rPr>
        <w:t xml:space="preserve"> </w:t>
      </w:r>
      <w:r w:rsidR="00FD044E" w:rsidRPr="00C3517E">
        <w:rPr>
          <w:rStyle w:val="CharStyle5"/>
        </w:rPr>
        <w:t xml:space="preserve"> </w:t>
      </w:r>
      <w:r w:rsidR="00D26DD8" w:rsidRPr="00C3517E">
        <w:rPr>
          <w:rStyle w:val="CharStyle5"/>
        </w:rPr>
        <w:t xml:space="preserve">года рождения, </w:t>
      </w:r>
      <w:r w:rsidR="0036456D" w:rsidRPr="00C3517E">
        <w:rPr>
          <w:rStyle w:val="CharStyle75"/>
          <w:sz w:val="22"/>
          <w:szCs w:val="22"/>
        </w:rPr>
        <w:t>в лице моего представителя (если есть)</w:t>
      </w:r>
      <w:r w:rsidR="00055CAB" w:rsidRPr="00C3517E">
        <w:rPr>
          <w:rStyle w:val="CharStyle75"/>
          <w:sz w:val="22"/>
          <w:szCs w:val="22"/>
        </w:rPr>
        <w:t xml:space="preserve"> </w:t>
      </w:r>
      <w:r w:rsidR="001951CE" w:rsidRPr="00C3517E">
        <w:rPr>
          <w:rStyle w:val="CharStyle75"/>
          <w:sz w:val="22"/>
          <w:szCs w:val="22"/>
        </w:rPr>
        <w:t>_________________</w:t>
      </w:r>
      <w:r w:rsidR="00FD044E" w:rsidRPr="00C3517E">
        <w:rPr>
          <w:rStyle w:val="CharStyle75"/>
          <w:sz w:val="22"/>
          <w:szCs w:val="22"/>
        </w:rPr>
        <w:t>___</w:t>
      </w:r>
      <w:r w:rsidR="001951CE" w:rsidRPr="00C3517E">
        <w:rPr>
          <w:rStyle w:val="CharStyle75"/>
          <w:sz w:val="22"/>
          <w:szCs w:val="22"/>
        </w:rPr>
        <w:t>________________________________________</w:t>
      </w:r>
      <w:r w:rsidR="0036456D" w:rsidRPr="00C3517E">
        <w:rPr>
          <w:rStyle w:val="CharStyle75"/>
          <w:sz w:val="22"/>
          <w:szCs w:val="22"/>
        </w:rPr>
        <w:t>, действующего (ей) на основании</w:t>
      </w:r>
      <w:r w:rsidR="00FD044E" w:rsidRPr="00C3517E">
        <w:rPr>
          <w:rStyle w:val="CharStyle75"/>
          <w:sz w:val="22"/>
          <w:szCs w:val="22"/>
        </w:rPr>
        <w:t xml:space="preserve"> </w:t>
      </w:r>
      <w:r w:rsidR="00385D02" w:rsidRPr="00C3517E">
        <w:rPr>
          <w:rStyle w:val="CharStyle75"/>
          <w:sz w:val="22"/>
          <w:szCs w:val="22"/>
        </w:rPr>
        <w:t>___________________</w:t>
      </w:r>
      <w:r w:rsidR="00095AAC" w:rsidRPr="00C3517E">
        <w:rPr>
          <w:rStyle w:val="CharStyle75"/>
          <w:sz w:val="22"/>
          <w:szCs w:val="22"/>
        </w:rPr>
        <w:t>__________________________________________________________________________</w:t>
      </w:r>
      <w:r w:rsidR="0036456D" w:rsidRPr="00C3517E">
        <w:rPr>
          <w:rStyle w:val="CharStyle75"/>
          <w:sz w:val="22"/>
          <w:szCs w:val="22"/>
        </w:rPr>
        <w:t xml:space="preserve">, на основании статьи 9 Федерального закона от 27 июля 2006 г. N 152-ФЗ "О персональных данных" </w:t>
      </w:r>
      <w:r w:rsidRPr="00C3517E">
        <w:rPr>
          <w:rStyle w:val="CharStyle75"/>
          <w:sz w:val="22"/>
          <w:szCs w:val="22"/>
        </w:rPr>
        <w:t>именуемый (-</w:t>
      </w:r>
      <w:proofErr w:type="spellStart"/>
      <w:r w:rsidRPr="00C3517E">
        <w:rPr>
          <w:rStyle w:val="CharStyle75"/>
          <w:sz w:val="22"/>
          <w:szCs w:val="22"/>
        </w:rPr>
        <w:t>ая</w:t>
      </w:r>
      <w:proofErr w:type="spellEnd"/>
      <w:r w:rsidRPr="00C3517E">
        <w:rPr>
          <w:rStyle w:val="CharStyle75"/>
          <w:sz w:val="22"/>
          <w:szCs w:val="22"/>
        </w:rPr>
        <w:t>)</w:t>
      </w:r>
      <w:r w:rsidRPr="00C3517E">
        <w:rPr>
          <w:rStyle w:val="CharStyle79"/>
          <w:sz w:val="22"/>
          <w:szCs w:val="22"/>
        </w:rPr>
        <w:t xml:space="preserve"> </w:t>
      </w:r>
      <w:r w:rsidRPr="00C3517E">
        <w:rPr>
          <w:rStyle w:val="CharStyle79"/>
          <w:b w:val="0"/>
          <w:sz w:val="22"/>
          <w:szCs w:val="22"/>
        </w:rPr>
        <w:t>в</w:t>
      </w:r>
      <w:r w:rsidRPr="00C3517E">
        <w:rPr>
          <w:rStyle w:val="CharStyle75"/>
          <w:sz w:val="22"/>
          <w:szCs w:val="22"/>
        </w:rPr>
        <w:t xml:space="preserve"> дальнейшем</w:t>
      </w:r>
      <w:r w:rsidRPr="00C3517E">
        <w:rPr>
          <w:rStyle w:val="CharStyle79"/>
          <w:sz w:val="22"/>
          <w:szCs w:val="22"/>
        </w:rPr>
        <w:t xml:space="preserve"> «Собственник»,</w:t>
      </w:r>
      <w:r w:rsidRPr="00C3517E">
        <w:rPr>
          <w:rStyle w:val="CharStyle5"/>
        </w:rPr>
        <w:t xml:space="preserve"> </w:t>
      </w:r>
      <w:r w:rsidR="0059502E" w:rsidRPr="00C3517E">
        <w:rPr>
          <w:rStyle w:val="CharStyle5"/>
        </w:rPr>
        <w:t>свободно, своей волей и в своем интересе, даю свое согласие Оператору на обработку моих персональных и биометрических персональных данных, включая сбор, систематизацию, нако</w:t>
      </w:r>
      <w:r w:rsidR="0059502E" w:rsidRPr="00C3517E">
        <w:rPr>
          <w:rStyle w:val="CharStyle5"/>
        </w:rPr>
        <w:t>п</w:t>
      </w:r>
      <w:r w:rsidR="0059502E" w:rsidRPr="00C3517E">
        <w:rPr>
          <w:rStyle w:val="CharStyle5"/>
        </w:rPr>
        <w:t>ление, хранение, уточнение (обновление</w:t>
      </w:r>
      <w:proofErr w:type="gramEnd"/>
      <w:r w:rsidR="0059502E" w:rsidRPr="00C3517E">
        <w:rPr>
          <w:rStyle w:val="CharStyle5"/>
        </w:rPr>
        <w:t xml:space="preserve">, </w:t>
      </w:r>
      <w:proofErr w:type="gramStart"/>
      <w:r w:rsidR="0059502E" w:rsidRPr="00C3517E">
        <w:rPr>
          <w:rStyle w:val="CharStyle5"/>
        </w:rPr>
        <w:t xml:space="preserve">изменение), использование, распространение (в том числе передачу такой информации третьим лицам и получение такой информации и документов от третьих лиц), обезличивание, блокирование, уничтожение персональных данных  (в том числе в </w:t>
      </w:r>
      <w:proofErr w:type="spellStart"/>
      <w:r w:rsidR="0059502E" w:rsidRPr="00C3517E">
        <w:rPr>
          <w:rStyle w:val="CharStyle5"/>
        </w:rPr>
        <w:t>ИСПДн</w:t>
      </w:r>
      <w:proofErr w:type="spellEnd"/>
      <w:r w:rsidR="0059502E" w:rsidRPr="00C3517E">
        <w:rPr>
          <w:rStyle w:val="CharStyle5"/>
        </w:rPr>
        <w:t xml:space="preserve">), а именно: </w:t>
      </w:r>
      <w:r w:rsidR="0059502E" w:rsidRPr="00C3517E">
        <w:rPr>
          <w:rStyle w:val="CharStyle5"/>
          <w:b/>
        </w:rPr>
        <w:t>персональных данных</w:t>
      </w:r>
      <w:r w:rsidR="0059502E" w:rsidRPr="00C3517E">
        <w:rPr>
          <w:rStyle w:val="CharStyle5"/>
        </w:rPr>
        <w:t>:  фамилия, имя, отчество, дата рождения, место рождения, адрес по месту регистрации, сведения о жилом пом</w:t>
      </w:r>
      <w:r w:rsidR="0059502E" w:rsidRPr="00C3517E">
        <w:rPr>
          <w:rStyle w:val="CharStyle5"/>
        </w:rPr>
        <w:t>е</w:t>
      </w:r>
      <w:r w:rsidR="0059502E" w:rsidRPr="00C3517E">
        <w:rPr>
          <w:rStyle w:val="CharStyle5"/>
        </w:rPr>
        <w:t>щении, сведения о начислениях и оплатах по услугам, сведения о количестве проживающих</w:t>
      </w:r>
      <w:proofErr w:type="gramEnd"/>
      <w:r w:rsidR="0059502E" w:rsidRPr="00C3517E">
        <w:rPr>
          <w:rStyle w:val="CharStyle5"/>
        </w:rPr>
        <w:t xml:space="preserve"> </w:t>
      </w:r>
      <w:proofErr w:type="gramStart"/>
      <w:r w:rsidR="0059502E" w:rsidRPr="00C3517E">
        <w:rPr>
          <w:rStyle w:val="CharStyle5"/>
        </w:rPr>
        <w:t>и собственниках жилого помещения, сведения о компенсациях и субсидиях, номер телефона и адрес электронной почты с целью обеспечения мне возможности начисления и возможности внесения платы за жилое помещение, услуги связи и за иные услуги, получателем которых я являюсь в настоящее время или получателем которых стану в будущем, а также с целью предоставления субсидий и компенсаций расходов на оплату жилого помещения</w:t>
      </w:r>
      <w:proofErr w:type="gramEnd"/>
      <w:r w:rsidR="0059502E" w:rsidRPr="00C3517E">
        <w:rPr>
          <w:rStyle w:val="CharStyle5"/>
        </w:rPr>
        <w:t xml:space="preserve"> и иных услуг; </w:t>
      </w:r>
      <w:r w:rsidR="0059502E" w:rsidRPr="00C3517E">
        <w:rPr>
          <w:rStyle w:val="CharStyle5"/>
          <w:b/>
        </w:rPr>
        <w:t>биометрических персональных данных</w:t>
      </w:r>
      <w:r w:rsidR="0059502E" w:rsidRPr="00C3517E">
        <w:rPr>
          <w:rStyle w:val="CharStyle5"/>
        </w:rPr>
        <w:t xml:space="preserve">:  фотография, видеозапись, голос, образ лица для </w:t>
      </w:r>
      <w:r w:rsidR="0059502E" w:rsidRPr="00C3517E">
        <w:rPr>
          <w:sz w:val="24"/>
          <w:szCs w:val="24"/>
        </w:rPr>
        <w:t>обеспечения одн</w:t>
      </w:r>
      <w:r w:rsidR="0059502E" w:rsidRPr="00C3517E">
        <w:rPr>
          <w:sz w:val="24"/>
          <w:szCs w:val="24"/>
        </w:rPr>
        <w:t>о</w:t>
      </w:r>
      <w:r w:rsidR="0059502E" w:rsidRPr="00C3517E">
        <w:rPr>
          <w:sz w:val="24"/>
          <w:szCs w:val="24"/>
        </w:rPr>
        <w:t xml:space="preserve">кратного и/или многократного прохода на охраняемую территорию </w:t>
      </w:r>
      <w:r w:rsidR="0059502E" w:rsidRPr="00C3517E">
        <w:rPr>
          <w:rStyle w:val="CharStyle5"/>
        </w:rPr>
        <w:t>- придомовую территорию многоква</w:t>
      </w:r>
      <w:r w:rsidR="0059502E" w:rsidRPr="00C3517E">
        <w:rPr>
          <w:rStyle w:val="CharStyle5"/>
        </w:rPr>
        <w:t>р</w:t>
      </w:r>
      <w:r w:rsidR="0059502E" w:rsidRPr="00C3517E">
        <w:rPr>
          <w:rStyle w:val="CharStyle5"/>
        </w:rPr>
        <w:t xml:space="preserve">тирного дома, иное общедомовое имущество, обеспечения </w:t>
      </w:r>
      <w:r w:rsidR="0059502E" w:rsidRPr="00C3517E">
        <w:rPr>
          <w:rFonts w:ascii="PT Serif" w:hAnsi="PT Serif"/>
          <w:sz w:val="23"/>
          <w:szCs w:val="23"/>
          <w:shd w:val="clear" w:color="auto" w:fill="FFFFFF"/>
        </w:rPr>
        <w:t>безопасности для жизни и здоровья граждан, с</w:t>
      </w:r>
      <w:r w:rsidR="0059502E" w:rsidRPr="00C3517E">
        <w:rPr>
          <w:rFonts w:ascii="PT Serif" w:hAnsi="PT Serif"/>
          <w:sz w:val="23"/>
          <w:szCs w:val="23"/>
          <w:shd w:val="clear" w:color="auto" w:fill="FFFFFF"/>
        </w:rPr>
        <w:t>о</w:t>
      </w:r>
      <w:r w:rsidR="0059502E" w:rsidRPr="00C3517E">
        <w:rPr>
          <w:rFonts w:ascii="PT Serif" w:hAnsi="PT Serif"/>
          <w:sz w:val="23"/>
          <w:szCs w:val="23"/>
          <w:shd w:val="clear" w:color="auto" w:fill="FFFFFF"/>
        </w:rPr>
        <w:t xml:space="preserve">хранность имущества физических или юридических лиц, </w:t>
      </w:r>
      <w:r w:rsidR="0059502E" w:rsidRPr="00C3517E">
        <w:rPr>
          <w:rStyle w:val="CharStyle5"/>
        </w:rPr>
        <w:t xml:space="preserve">на следующих условиях: 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1153"/>
        </w:tabs>
        <w:spacing w:line="250" w:lineRule="exact"/>
        <w:ind w:left="20" w:right="80" w:firstLine="700"/>
        <w:jc w:val="both"/>
      </w:pPr>
      <w:r w:rsidRPr="00C3517E">
        <w:rPr>
          <w:rStyle w:val="CharStyle5"/>
        </w:rPr>
        <w:t xml:space="preserve">Оператор персональных данных использует смешанную обработку </w:t>
      </w:r>
      <w:proofErr w:type="spellStart"/>
      <w:r w:rsidRPr="00C3517E">
        <w:rPr>
          <w:rStyle w:val="CharStyle5"/>
        </w:rPr>
        <w:t>ПДн</w:t>
      </w:r>
      <w:proofErr w:type="spellEnd"/>
      <w:r w:rsidRPr="00C3517E">
        <w:rPr>
          <w:rStyle w:val="CharStyle5"/>
        </w:rPr>
        <w:t xml:space="preserve"> (с использованием средств автоматизации и без использования таких средств) и осуществляет обработку персональных и биометрических персональных данных как лично, так и силами  третьих лиц на условиях заключенных договоров на обработку персональных данных и биометрических персональных данных с соблюдением требований о конфиденциальн</w:t>
      </w:r>
      <w:r w:rsidRPr="00C3517E">
        <w:rPr>
          <w:rStyle w:val="CharStyle5"/>
        </w:rPr>
        <w:t>о</w:t>
      </w:r>
      <w:r w:rsidRPr="00C3517E">
        <w:rPr>
          <w:rStyle w:val="CharStyle5"/>
        </w:rPr>
        <w:t>сти.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1153"/>
        </w:tabs>
        <w:spacing w:line="250" w:lineRule="exact"/>
        <w:ind w:left="20" w:right="80" w:firstLine="700"/>
        <w:jc w:val="both"/>
      </w:pPr>
      <w:proofErr w:type="gramStart"/>
      <w:r w:rsidRPr="00C3517E">
        <w:rPr>
          <w:rStyle w:val="CharStyle5"/>
        </w:rPr>
        <w:t>все персональные данные, указанные Собственником, его представителем либо представляемым им юридическим или физическим лицом в договоре управления, а также иные данные, предоставляемые Собстве</w:t>
      </w:r>
      <w:r w:rsidRPr="00C3517E">
        <w:rPr>
          <w:rStyle w:val="CharStyle5"/>
        </w:rPr>
        <w:t>н</w:t>
      </w:r>
      <w:r w:rsidRPr="00C3517E">
        <w:rPr>
          <w:rStyle w:val="CharStyle5"/>
        </w:rPr>
        <w:t>ником, его представителем либо представляемым им юридическим или физическим лицом Оператору в целях заключения и исполнения договоров на оказание услуг или договоров, заключаемых в процессе осуществления Оператором текущей хозяйственной деятельности, совершения сделок, либо при информировании Собственн</w:t>
      </w:r>
      <w:r w:rsidRPr="00C3517E">
        <w:rPr>
          <w:rStyle w:val="CharStyle5"/>
        </w:rPr>
        <w:t>и</w:t>
      </w:r>
      <w:r w:rsidRPr="00C3517E">
        <w:rPr>
          <w:rStyle w:val="CharStyle5"/>
        </w:rPr>
        <w:t>ка о других</w:t>
      </w:r>
      <w:proofErr w:type="gramEnd"/>
      <w:r w:rsidRPr="00C3517E">
        <w:rPr>
          <w:rStyle w:val="CharStyle5"/>
        </w:rPr>
        <w:t xml:space="preserve"> </w:t>
      </w:r>
      <w:proofErr w:type="gramStart"/>
      <w:r w:rsidRPr="00C3517E">
        <w:rPr>
          <w:rStyle w:val="CharStyle5"/>
        </w:rPr>
        <w:t>продуктах</w:t>
      </w:r>
      <w:proofErr w:type="gramEnd"/>
      <w:r w:rsidRPr="00C3517E">
        <w:rPr>
          <w:rStyle w:val="CharStyle5"/>
        </w:rPr>
        <w:t>, услугах и программах, проводимых Оператором, в том числе при сотрудничестве с тр</w:t>
      </w:r>
      <w:r w:rsidRPr="00C3517E">
        <w:rPr>
          <w:rStyle w:val="CharStyle5"/>
        </w:rPr>
        <w:t>е</w:t>
      </w:r>
      <w:r w:rsidRPr="00C3517E">
        <w:rPr>
          <w:rStyle w:val="CharStyle5"/>
        </w:rPr>
        <w:t>тьими лицами, или предоставленных для принятия Оператором решения о заключении с Собственником дог</w:t>
      </w:r>
      <w:r w:rsidRPr="00C3517E">
        <w:rPr>
          <w:rStyle w:val="CharStyle5"/>
        </w:rPr>
        <w:t>о</w:t>
      </w:r>
      <w:r w:rsidRPr="00C3517E">
        <w:rPr>
          <w:rStyle w:val="CharStyle5"/>
        </w:rPr>
        <w:t>воров на оказание услуг или договоров, заключаемых в процессе осуществления Оператором текущей хозя</w:t>
      </w:r>
      <w:r w:rsidRPr="00C3517E">
        <w:rPr>
          <w:rStyle w:val="CharStyle5"/>
        </w:rPr>
        <w:t>й</w:t>
      </w:r>
      <w:r w:rsidRPr="00C3517E">
        <w:rPr>
          <w:rStyle w:val="CharStyle5"/>
        </w:rPr>
        <w:t>ственной деятельности;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1446"/>
        </w:tabs>
        <w:spacing w:line="245" w:lineRule="exact"/>
        <w:ind w:left="20" w:right="80" w:firstLine="700"/>
        <w:jc w:val="both"/>
        <w:rPr>
          <w:rStyle w:val="CharStyle5"/>
        </w:rPr>
      </w:pPr>
      <w:r w:rsidRPr="00C3517E">
        <w:rPr>
          <w:rStyle w:val="CharStyle5"/>
        </w:rPr>
        <w:t>целью обработки персональных и биометрических  данных является идентификация Собственн</w:t>
      </w:r>
      <w:r w:rsidRPr="00C3517E">
        <w:rPr>
          <w:rStyle w:val="CharStyle5"/>
        </w:rPr>
        <w:t>и</w:t>
      </w:r>
      <w:r w:rsidRPr="00C3517E">
        <w:rPr>
          <w:rStyle w:val="CharStyle5"/>
        </w:rPr>
        <w:t>ка для целей оказания Оператором Собственнику и/или представляемому им лицу услуг по договору (в том чи</w:t>
      </w:r>
      <w:r w:rsidRPr="00C3517E">
        <w:rPr>
          <w:rStyle w:val="CharStyle5"/>
        </w:rPr>
        <w:t>с</w:t>
      </w:r>
      <w:r w:rsidRPr="00C3517E">
        <w:rPr>
          <w:rStyle w:val="CharStyle5"/>
        </w:rPr>
        <w:t xml:space="preserve">ле для </w:t>
      </w:r>
      <w:r w:rsidRPr="00C3517E">
        <w:rPr>
          <w:sz w:val="24"/>
          <w:szCs w:val="24"/>
        </w:rPr>
        <w:t xml:space="preserve">обеспечения однократного и/или многократного прохода на охраняемую территорию </w:t>
      </w:r>
      <w:r w:rsidRPr="00C3517E">
        <w:rPr>
          <w:rStyle w:val="CharStyle5"/>
        </w:rPr>
        <w:t>- придом</w:t>
      </w:r>
      <w:r w:rsidRPr="00C3517E">
        <w:rPr>
          <w:rStyle w:val="CharStyle5"/>
        </w:rPr>
        <w:t>о</w:t>
      </w:r>
      <w:r w:rsidRPr="00C3517E">
        <w:rPr>
          <w:rStyle w:val="CharStyle5"/>
        </w:rPr>
        <w:t>вую территорию многоквартирного дома</w:t>
      </w:r>
      <w:proofErr w:type="gramStart"/>
      <w:r w:rsidRPr="00C3517E">
        <w:rPr>
          <w:rStyle w:val="CharStyle5"/>
        </w:rPr>
        <w:t xml:space="preserve"> ,</w:t>
      </w:r>
      <w:proofErr w:type="gramEnd"/>
      <w:r w:rsidRPr="00C3517E">
        <w:rPr>
          <w:rStyle w:val="CharStyle5"/>
        </w:rPr>
        <w:t xml:space="preserve"> иное общедомовое имущество, обеспечения </w:t>
      </w:r>
      <w:r w:rsidRPr="00C3517E">
        <w:rPr>
          <w:rFonts w:ascii="PT Serif" w:hAnsi="PT Serif"/>
          <w:sz w:val="23"/>
          <w:szCs w:val="23"/>
          <w:shd w:val="clear" w:color="auto" w:fill="FFFFFF"/>
        </w:rPr>
        <w:t>безопасности для жизни и здоровья граждан, сохранность имущества физических или юридических лиц</w:t>
      </w:r>
      <w:r w:rsidRPr="00C3517E">
        <w:rPr>
          <w:rStyle w:val="CharStyle5"/>
        </w:rPr>
        <w:t>), заключения с Собственн</w:t>
      </w:r>
      <w:r w:rsidRPr="00C3517E">
        <w:rPr>
          <w:rStyle w:val="CharStyle5"/>
        </w:rPr>
        <w:t>и</w:t>
      </w:r>
      <w:r w:rsidRPr="00C3517E">
        <w:rPr>
          <w:rStyle w:val="CharStyle5"/>
        </w:rPr>
        <w:t xml:space="preserve">ком и последующего </w:t>
      </w:r>
      <w:proofErr w:type="gramStart"/>
      <w:r w:rsidRPr="00C3517E">
        <w:rPr>
          <w:rStyle w:val="CharStyle5"/>
        </w:rPr>
        <w:t>исполнения договоров на оказание услуг или договоров, заключаемых в процессе ос</w:t>
      </w:r>
      <w:r w:rsidRPr="00C3517E">
        <w:rPr>
          <w:rStyle w:val="CharStyle5"/>
        </w:rPr>
        <w:t>у</w:t>
      </w:r>
      <w:r w:rsidRPr="00C3517E">
        <w:rPr>
          <w:rStyle w:val="CharStyle5"/>
        </w:rPr>
        <w:lastRenderedPageBreak/>
        <w:t>ществления Оператором текущей хозяйственной деятельности, совершения сделок, информирования Собстве</w:t>
      </w:r>
      <w:r w:rsidRPr="00C3517E">
        <w:rPr>
          <w:rStyle w:val="CharStyle5"/>
        </w:rPr>
        <w:t>н</w:t>
      </w:r>
      <w:r w:rsidRPr="00C3517E">
        <w:rPr>
          <w:rStyle w:val="CharStyle5"/>
        </w:rPr>
        <w:t>ника о других продуктах и услугах, проводимых Оператором, в том числе при сотрудничестве с третьими лиц</w:t>
      </w:r>
      <w:r w:rsidRPr="00C3517E">
        <w:rPr>
          <w:rStyle w:val="CharStyle5"/>
        </w:rPr>
        <w:t>а</w:t>
      </w:r>
      <w:r w:rsidRPr="00C3517E">
        <w:rPr>
          <w:rStyle w:val="CharStyle5"/>
        </w:rPr>
        <w:t>ми, принятия Оператором решения о заключении с Собственником договоров на оказание услуг или договоров, заключаемых в процессе осуществления Оператором текущей хозяйственной деятельности, осуществления пр</w:t>
      </w:r>
      <w:r w:rsidRPr="00C3517E">
        <w:rPr>
          <w:rStyle w:val="CharStyle5"/>
        </w:rPr>
        <w:t>о</w:t>
      </w:r>
      <w:r w:rsidRPr="00C3517E">
        <w:rPr>
          <w:rStyle w:val="CharStyle5"/>
        </w:rPr>
        <w:t>верки достоверности и полноты</w:t>
      </w:r>
      <w:proofErr w:type="gramEnd"/>
      <w:r w:rsidRPr="00C3517E">
        <w:rPr>
          <w:rStyle w:val="CharStyle5"/>
        </w:rPr>
        <w:t xml:space="preserve"> информации о Собственнике, а также совершения иных действий, предусмо</w:t>
      </w:r>
      <w:r w:rsidRPr="00C3517E">
        <w:rPr>
          <w:rStyle w:val="CharStyle5"/>
        </w:rPr>
        <w:t>т</w:t>
      </w:r>
      <w:r w:rsidRPr="00C3517E">
        <w:rPr>
          <w:rStyle w:val="CharStyle5"/>
        </w:rPr>
        <w:t>ренных действующим законодательством и/или порождающих юридические последствия в отношении Со</w:t>
      </w:r>
      <w:r w:rsidRPr="00C3517E">
        <w:rPr>
          <w:rStyle w:val="CharStyle5"/>
        </w:rPr>
        <w:t>б</w:t>
      </w:r>
      <w:r w:rsidRPr="00C3517E">
        <w:rPr>
          <w:rStyle w:val="CharStyle5"/>
        </w:rPr>
        <w:t>ственника и иных лиц;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1470"/>
        </w:tabs>
        <w:spacing w:line="254" w:lineRule="exact"/>
        <w:ind w:left="40" w:right="140" w:firstLine="680"/>
        <w:jc w:val="both"/>
      </w:pPr>
      <w:r w:rsidRPr="00C3517E">
        <w:rPr>
          <w:rStyle w:val="CharStyle5"/>
        </w:rPr>
        <w:t>.</w:t>
      </w:r>
    </w:p>
    <w:p w:rsidR="0059502E" w:rsidRPr="00C3517E" w:rsidRDefault="0059502E" w:rsidP="0059502E">
      <w:pPr>
        <w:pStyle w:val="Style2"/>
        <w:numPr>
          <w:ilvl w:val="1"/>
          <w:numId w:val="12"/>
        </w:numPr>
        <w:shd w:val="clear" w:color="auto" w:fill="auto"/>
        <w:tabs>
          <w:tab w:val="left" w:pos="1147"/>
        </w:tabs>
        <w:spacing w:after="0" w:line="220" w:lineRule="exact"/>
        <w:ind w:left="40" w:firstLine="680"/>
        <w:jc w:val="both"/>
      </w:pPr>
      <w:r w:rsidRPr="00C3517E">
        <w:rPr>
          <w:rStyle w:val="CharStyle3"/>
          <w:b/>
          <w:bCs/>
        </w:rPr>
        <w:t>Срок, в течение которого действует согласие, а также порядок его отзыва: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1514"/>
        </w:tabs>
        <w:spacing w:line="250" w:lineRule="exact"/>
        <w:ind w:left="40" w:right="140" w:firstLine="1040"/>
        <w:jc w:val="both"/>
      </w:pPr>
      <w:proofErr w:type="gramStart"/>
      <w:r w:rsidRPr="00C3517E">
        <w:rPr>
          <w:rStyle w:val="CharStyle5"/>
        </w:rPr>
        <w:t>согласие Собственника действует в течение срока действия любого из договоров, заключенных между Собственником, его представителем, либо представляемым им юридическим или физическим лицом и Оператором, либо в течение срока оказания услуг, а также в течение пяти лет с даты прекращения обязательств сторон по указанным договорам или даты завершения оказания указанным лицам услуг;</w:t>
      </w:r>
      <w:proofErr w:type="gramEnd"/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1456"/>
        </w:tabs>
        <w:spacing w:line="250" w:lineRule="exact"/>
        <w:ind w:left="40" w:right="140" w:firstLine="1040"/>
        <w:jc w:val="both"/>
      </w:pPr>
      <w:r w:rsidRPr="00C3517E">
        <w:rPr>
          <w:rStyle w:val="CharStyle5"/>
        </w:rPr>
        <w:t>отзыв согласия на обработку персональных и биометрических персональных данных может быть произведен в письменной форме не ранее даты прекращения последнего из договоров, заключенных между Собственником, его представителем, либо представляемым им юридическим или физическим лицом, либо окончания срока оказания услуг. В случае отзыва согласия Оператор хранит персональные данные биометрич</w:t>
      </w:r>
      <w:r w:rsidRPr="00C3517E">
        <w:rPr>
          <w:rStyle w:val="CharStyle5"/>
        </w:rPr>
        <w:t>е</w:t>
      </w:r>
      <w:r w:rsidRPr="00C3517E">
        <w:rPr>
          <w:rStyle w:val="CharStyle5"/>
        </w:rPr>
        <w:t>ские персональные данные в течение срока хранения документов, установленного архивным делопроизво</w:t>
      </w:r>
      <w:r w:rsidRPr="00C3517E">
        <w:rPr>
          <w:rStyle w:val="CharStyle5"/>
        </w:rPr>
        <w:t>д</w:t>
      </w:r>
      <w:r w:rsidRPr="00C3517E">
        <w:rPr>
          <w:rStyle w:val="CharStyle5"/>
        </w:rPr>
        <w:t>ством, а в случаях, предусмотренных законодательством, передает уполномоченным на то органам;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1451"/>
        </w:tabs>
        <w:spacing w:line="250" w:lineRule="exact"/>
        <w:ind w:left="40" w:right="140" w:firstLine="1040"/>
        <w:jc w:val="both"/>
      </w:pPr>
      <w:r w:rsidRPr="00C3517E">
        <w:rPr>
          <w:rStyle w:val="CharStyle5"/>
        </w:rPr>
        <w:t>письменное уведомление об обезличивании персональных данных вручается Собственнику (его представителю) на основании его письменного требования, по месту нахождения Оператора.</w:t>
      </w:r>
    </w:p>
    <w:p w:rsidR="0059502E" w:rsidRPr="00C3517E" w:rsidRDefault="0059502E" w:rsidP="0059502E">
      <w:pPr>
        <w:pStyle w:val="Style2"/>
        <w:numPr>
          <w:ilvl w:val="0"/>
          <w:numId w:val="13"/>
        </w:numPr>
        <w:shd w:val="clear" w:color="auto" w:fill="auto"/>
        <w:tabs>
          <w:tab w:val="left" w:pos="1147"/>
        </w:tabs>
        <w:spacing w:after="0" w:line="220" w:lineRule="exact"/>
        <w:ind w:left="40" w:firstLine="680"/>
        <w:jc w:val="both"/>
      </w:pPr>
      <w:r w:rsidRPr="00C3517E">
        <w:rPr>
          <w:rStyle w:val="CharStyle3"/>
          <w:b/>
          <w:bCs/>
        </w:rPr>
        <w:t>Права и обязанности сторон.</w:t>
      </w:r>
    </w:p>
    <w:p w:rsidR="0059502E" w:rsidRPr="00C3517E" w:rsidRDefault="0059502E" w:rsidP="0059502E">
      <w:pPr>
        <w:pStyle w:val="Style4"/>
        <w:shd w:val="clear" w:color="auto" w:fill="auto"/>
        <w:spacing w:line="259" w:lineRule="exact"/>
        <w:ind w:left="40" w:firstLine="680"/>
        <w:jc w:val="both"/>
      </w:pPr>
      <w:r w:rsidRPr="00C3517E">
        <w:rPr>
          <w:rStyle w:val="CharStyle5"/>
        </w:rPr>
        <w:t>Оператор: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851"/>
        </w:tabs>
        <w:spacing w:line="259" w:lineRule="exact"/>
        <w:ind w:left="40" w:right="140" w:firstLine="527"/>
        <w:jc w:val="both"/>
      </w:pPr>
      <w:r w:rsidRPr="00C3517E">
        <w:rPr>
          <w:rStyle w:val="CharStyle5"/>
        </w:rPr>
        <w:t>несет ответственность за соблюдение конфиденциальности ПД, то есть не допускает их распростран</w:t>
      </w:r>
      <w:r w:rsidRPr="00C3517E">
        <w:rPr>
          <w:rStyle w:val="CharStyle5"/>
        </w:rPr>
        <w:t>е</w:t>
      </w:r>
      <w:r w:rsidRPr="00C3517E">
        <w:rPr>
          <w:rStyle w:val="CharStyle5"/>
        </w:rPr>
        <w:t>ния без согласия Субъекта персональных и биометрических данных лично или наличия иного законного осн</w:t>
      </w:r>
      <w:r w:rsidRPr="00C3517E">
        <w:rPr>
          <w:rStyle w:val="CharStyle5"/>
        </w:rPr>
        <w:t>о</w:t>
      </w:r>
      <w:r w:rsidRPr="00C3517E">
        <w:rPr>
          <w:rStyle w:val="CharStyle5"/>
        </w:rPr>
        <w:t>вания;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851"/>
        </w:tabs>
        <w:spacing w:line="259" w:lineRule="exact"/>
        <w:ind w:left="40" w:firstLine="527"/>
        <w:jc w:val="both"/>
      </w:pPr>
      <w:r w:rsidRPr="00C3517E">
        <w:rPr>
          <w:rStyle w:val="CharStyle5"/>
        </w:rPr>
        <w:t>обязуется соблюдать требования законодательства РФ при обработке персональных и биометрических данных Собственника;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851"/>
        </w:tabs>
        <w:spacing w:line="259" w:lineRule="exact"/>
        <w:ind w:left="40" w:right="140" w:firstLine="527"/>
        <w:jc w:val="both"/>
      </w:pPr>
      <w:r w:rsidRPr="00C3517E">
        <w:rPr>
          <w:rStyle w:val="CharStyle5"/>
        </w:rPr>
        <w:t>вправе в одностороннем порядке прекратить обработку персональных и биометрических персональных данных Собственника в случае, если им будет обнаружена возможности их компрометации или нанесения ин</w:t>
      </w:r>
      <w:r w:rsidRPr="00C3517E">
        <w:rPr>
          <w:rStyle w:val="CharStyle5"/>
        </w:rPr>
        <w:t>о</w:t>
      </w:r>
      <w:r w:rsidRPr="00C3517E">
        <w:rPr>
          <w:rStyle w:val="CharStyle5"/>
        </w:rPr>
        <w:t>го ущерба;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851"/>
        </w:tabs>
        <w:spacing w:line="259" w:lineRule="exact"/>
        <w:ind w:left="40" w:right="140" w:firstLine="527"/>
        <w:jc w:val="both"/>
      </w:pPr>
      <w:r w:rsidRPr="00C3517E">
        <w:rPr>
          <w:rStyle w:val="CharStyle5"/>
        </w:rPr>
        <w:t>вправе передавать персональные данные Собственника юридическим лицам, обеспечивающим обр</w:t>
      </w:r>
      <w:r w:rsidRPr="00C3517E">
        <w:rPr>
          <w:rStyle w:val="CharStyle5"/>
        </w:rPr>
        <w:t>а</w:t>
      </w:r>
      <w:r w:rsidRPr="00C3517E">
        <w:rPr>
          <w:rStyle w:val="CharStyle5"/>
        </w:rPr>
        <w:t>ботку данных в ИСПД, в соответствии с п.16 ст.155 ЖК РФ;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851"/>
        </w:tabs>
        <w:spacing w:line="259" w:lineRule="exact"/>
        <w:ind w:left="40" w:right="140" w:firstLine="527"/>
        <w:jc w:val="both"/>
        <w:rPr>
          <w:rStyle w:val="CharStyle5"/>
        </w:rPr>
      </w:pPr>
      <w:r w:rsidRPr="00C3517E">
        <w:rPr>
          <w:rStyle w:val="CharStyle5"/>
        </w:rPr>
        <w:t>не имеет права передавать персональные и биометрические персональные данные Собственника тр</w:t>
      </w:r>
      <w:r w:rsidRPr="00C3517E">
        <w:rPr>
          <w:rStyle w:val="CharStyle5"/>
        </w:rPr>
        <w:t>е</w:t>
      </w:r>
      <w:r w:rsidRPr="00C3517E">
        <w:rPr>
          <w:rStyle w:val="CharStyle5"/>
        </w:rPr>
        <w:t>тьим лицам в иных случаях, за исключением случаев, предусмотренных законодательством РФ;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851"/>
        </w:tabs>
        <w:spacing w:line="259" w:lineRule="exact"/>
        <w:ind w:left="40" w:right="140" w:firstLine="527"/>
        <w:jc w:val="both"/>
        <w:rPr>
          <w:rStyle w:val="CharStyle5"/>
        </w:rPr>
      </w:pPr>
      <w:r w:rsidRPr="00C3517E">
        <w:rPr>
          <w:rStyle w:val="CharStyle5"/>
        </w:rPr>
        <w:t>вправе осуществлять обработку персональных и биометрических персональных данных как лично, так и с привлечением на условиях договора платежных агентов, осуществляющих деятельность по приему (орган</w:t>
      </w:r>
      <w:r w:rsidRPr="00C3517E">
        <w:rPr>
          <w:rStyle w:val="CharStyle5"/>
        </w:rPr>
        <w:t>и</w:t>
      </w:r>
      <w:r w:rsidRPr="00C3517E">
        <w:rPr>
          <w:rStyle w:val="CharStyle5"/>
        </w:rPr>
        <w:t>зации приема) платежей физических лиц, а также банковских платежных агентов, осуществляющих деятел</w:t>
      </w:r>
      <w:r w:rsidRPr="00C3517E">
        <w:rPr>
          <w:rStyle w:val="CharStyle5"/>
        </w:rPr>
        <w:t>ь</w:t>
      </w:r>
      <w:r w:rsidRPr="00C3517E">
        <w:rPr>
          <w:rStyle w:val="CharStyle5"/>
        </w:rPr>
        <w:t>ность в соответствии с законодательством о банках и банковской деятельности.</w:t>
      </w:r>
    </w:p>
    <w:p w:rsidR="0059502E" w:rsidRPr="00C3517E" w:rsidRDefault="0059502E" w:rsidP="0059502E">
      <w:pPr>
        <w:pStyle w:val="Style4"/>
        <w:numPr>
          <w:ilvl w:val="0"/>
          <w:numId w:val="12"/>
        </w:numPr>
        <w:shd w:val="clear" w:color="auto" w:fill="auto"/>
        <w:tabs>
          <w:tab w:val="left" w:pos="851"/>
        </w:tabs>
        <w:spacing w:line="259" w:lineRule="exact"/>
        <w:ind w:left="40" w:right="140" w:firstLine="527"/>
        <w:jc w:val="both"/>
      </w:pPr>
      <w:r w:rsidRPr="00C3517E">
        <w:rPr>
          <w:rStyle w:val="CharStyle5"/>
        </w:rPr>
        <w:t xml:space="preserve">с предварительного согласия Собственника может заключать договоры на обработку персональных и биометрических персональных данных и иными лицами. </w:t>
      </w:r>
    </w:p>
    <w:p w:rsidR="0059502E" w:rsidRPr="00C3517E" w:rsidRDefault="0059502E" w:rsidP="0059502E">
      <w:pPr>
        <w:pStyle w:val="Style4"/>
        <w:shd w:val="clear" w:color="auto" w:fill="auto"/>
        <w:spacing w:line="220" w:lineRule="exact"/>
        <w:ind w:left="40" w:firstLine="0"/>
      </w:pPr>
      <w:r w:rsidRPr="00C3517E">
        <w:rPr>
          <w:rStyle w:val="CharStyle5"/>
        </w:rPr>
        <w:t xml:space="preserve">Согласие действует в течение действия договора о передаче прав по управлению домом. </w:t>
      </w:r>
    </w:p>
    <w:p w:rsidR="0059502E" w:rsidRPr="00C3517E" w:rsidRDefault="0059502E" w:rsidP="0059502E">
      <w:pPr>
        <w:pStyle w:val="Style27"/>
        <w:keepNext/>
        <w:keepLines/>
        <w:shd w:val="clear" w:color="auto" w:fill="auto"/>
        <w:tabs>
          <w:tab w:val="left" w:leader="underscore" w:pos="2934"/>
        </w:tabs>
        <w:spacing w:line="240" w:lineRule="auto"/>
        <w:ind w:left="40" w:right="1940"/>
        <w:jc w:val="left"/>
        <w:rPr>
          <w:rStyle w:val="CharStyle28"/>
          <w:b/>
        </w:rPr>
      </w:pPr>
      <w:r w:rsidRPr="00C3517E">
        <w:rPr>
          <w:rStyle w:val="CharStyle28"/>
          <w:b/>
        </w:rPr>
        <w:t xml:space="preserve">Субъект </w:t>
      </w:r>
      <w:r w:rsidRPr="00C3517E">
        <w:rPr>
          <w:rStyle w:val="CharStyle5"/>
          <w:b/>
        </w:rPr>
        <w:t>персональных и биометрических персональных данных</w:t>
      </w:r>
      <w:r w:rsidRPr="00C3517E">
        <w:rPr>
          <w:rStyle w:val="CharStyle28"/>
          <w:b/>
        </w:rPr>
        <w:t>:</w:t>
      </w:r>
    </w:p>
    <w:p w:rsidR="00175A91" w:rsidRPr="00C3517E" w:rsidRDefault="00175A91" w:rsidP="0059502E">
      <w:pPr>
        <w:pStyle w:val="Style4"/>
        <w:shd w:val="clear" w:color="auto" w:fill="auto"/>
        <w:spacing w:after="120" w:line="240" w:lineRule="auto"/>
        <w:ind w:left="20" w:right="80" w:firstLine="700"/>
        <w:jc w:val="both"/>
        <w:rPr>
          <w:rStyle w:val="CharStyle28"/>
        </w:rPr>
      </w:pPr>
    </w:p>
    <w:p w:rsidR="00175A91" w:rsidRPr="00C3517E" w:rsidRDefault="00175A91" w:rsidP="00175A91">
      <w:pPr>
        <w:pStyle w:val="Style134"/>
        <w:keepNext/>
        <w:keepLines/>
        <w:shd w:val="clear" w:color="auto" w:fill="auto"/>
        <w:tabs>
          <w:tab w:val="left" w:leader="underscore" w:pos="3986"/>
          <w:tab w:val="left" w:leader="underscore" w:pos="5805"/>
        </w:tabs>
        <w:spacing w:line="240" w:lineRule="auto"/>
        <w:ind w:left="40"/>
        <w:rPr>
          <w:rStyle w:val="CharStyle5"/>
          <w:b/>
          <w:lang w:val="ru-RU"/>
        </w:rPr>
      </w:pPr>
      <w:r w:rsidRPr="00C3517E">
        <w:rPr>
          <w:rStyle w:val="CharStyle135"/>
          <w:sz w:val="22"/>
          <w:szCs w:val="22"/>
          <w:lang w:val="ru-RU"/>
        </w:rPr>
        <w:tab/>
      </w:r>
      <w:r w:rsidR="00E53B23" w:rsidRPr="00C3517E">
        <w:rPr>
          <w:rStyle w:val="CharStyle135"/>
          <w:sz w:val="22"/>
          <w:szCs w:val="22"/>
          <w:lang w:val="ru-RU"/>
        </w:rPr>
        <w:t>/</w:t>
      </w:r>
      <w:r w:rsidR="00EF546F" w:rsidRPr="00C3517E">
        <w:rPr>
          <w:rStyle w:val="CharStyle135"/>
          <w:sz w:val="22"/>
          <w:szCs w:val="22"/>
          <w:lang w:val="ru-RU"/>
        </w:rPr>
        <w:t>_______________________________</w:t>
      </w:r>
      <w:r w:rsidRPr="00C3517E">
        <w:rPr>
          <w:rStyle w:val="CharStyle5"/>
          <w:b/>
          <w:lang w:val="ru-RU"/>
        </w:rPr>
        <w:t>/</w:t>
      </w:r>
    </w:p>
    <w:p w:rsidR="00175A91" w:rsidRPr="00C3517E" w:rsidRDefault="00F34FE4" w:rsidP="00175A91">
      <w:pPr>
        <w:pStyle w:val="Style134"/>
        <w:keepNext/>
        <w:keepLines/>
        <w:shd w:val="clear" w:color="auto" w:fill="auto"/>
        <w:tabs>
          <w:tab w:val="left" w:leader="underscore" w:pos="3986"/>
          <w:tab w:val="left" w:leader="underscore" w:pos="5805"/>
        </w:tabs>
        <w:spacing w:line="240" w:lineRule="auto"/>
        <w:ind w:left="40"/>
        <w:rPr>
          <w:sz w:val="22"/>
          <w:szCs w:val="22"/>
          <w:vertAlign w:val="superscript"/>
          <w:lang w:val="ru-RU"/>
        </w:rPr>
      </w:pPr>
      <w:r w:rsidRPr="00C3517E">
        <w:rPr>
          <w:sz w:val="22"/>
          <w:szCs w:val="22"/>
          <w:vertAlign w:val="superscript"/>
          <w:lang w:val="ru-RU"/>
        </w:rPr>
        <w:t xml:space="preserve">                                   </w:t>
      </w:r>
      <w:r w:rsidR="00BE7629" w:rsidRPr="00C3517E">
        <w:rPr>
          <w:sz w:val="22"/>
          <w:szCs w:val="22"/>
          <w:vertAlign w:val="superscript"/>
          <w:lang w:val="ru-RU"/>
        </w:rPr>
        <w:t xml:space="preserve">                   </w:t>
      </w:r>
      <w:r w:rsidRPr="00C3517E">
        <w:rPr>
          <w:sz w:val="22"/>
          <w:szCs w:val="22"/>
          <w:vertAlign w:val="superscript"/>
          <w:lang w:val="ru-RU"/>
        </w:rPr>
        <w:t xml:space="preserve">ПОДПИСЬ                                                                                    Фамилия инициалы                                                                                                         </w:t>
      </w:r>
    </w:p>
    <w:p w:rsidR="00175A91" w:rsidRPr="00C3517E" w:rsidRDefault="005F7863" w:rsidP="00175A91">
      <w:pPr>
        <w:pStyle w:val="Style4"/>
        <w:shd w:val="clear" w:color="auto" w:fill="auto"/>
        <w:spacing w:line="220" w:lineRule="exact"/>
        <w:ind w:firstLine="0"/>
        <w:jc w:val="both"/>
        <w:rPr>
          <w:rStyle w:val="CharStyle5"/>
        </w:rPr>
      </w:pPr>
      <w:r w:rsidRPr="00C3517E">
        <w:rPr>
          <w:rStyle w:val="CharStyle5"/>
          <w:lang w:eastAsia="en-US"/>
        </w:rPr>
        <w:t>«</w:t>
      </w:r>
      <w:r w:rsidR="009B6ECE" w:rsidRPr="00C3517E">
        <w:rPr>
          <w:rStyle w:val="CharStyle5"/>
          <w:u w:val="single"/>
          <w:lang w:eastAsia="en-US"/>
        </w:rPr>
        <w:t>__</w:t>
      </w:r>
      <w:r w:rsidRPr="00C3517E">
        <w:rPr>
          <w:rStyle w:val="CharStyle5"/>
          <w:lang w:eastAsia="en-US"/>
        </w:rPr>
        <w:t xml:space="preserve">» </w:t>
      </w:r>
      <w:r w:rsidR="009B6ECE" w:rsidRPr="00C3517E">
        <w:rPr>
          <w:rStyle w:val="CharStyle5"/>
          <w:u w:val="single"/>
          <w:lang w:eastAsia="en-US"/>
        </w:rPr>
        <w:t>__________</w:t>
      </w:r>
      <w:r w:rsidR="009B6ECE" w:rsidRPr="00C3517E">
        <w:rPr>
          <w:rStyle w:val="CharStyle5"/>
          <w:lang w:eastAsia="en-US"/>
        </w:rPr>
        <w:t>_</w:t>
      </w:r>
      <w:r w:rsidR="00227CAC" w:rsidRPr="00C3517E">
        <w:rPr>
          <w:rStyle w:val="CharStyle5"/>
          <w:lang w:eastAsia="en-US"/>
        </w:rPr>
        <w:t>201</w:t>
      </w:r>
      <w:r w:rsidR="00EF546F" w:rsidRPr="00C3517E">
        <w:rPr>
          <w:rStyle w:val="CharStyle5"/>
          <w:u w:val="single"/>
          <w:lang w:eastAsia="en-US"/>
        </w:rPr>
        <w:t>__</w:t>
      </w:r>
      <w:r w:rsidR="00175A91" w:rsidRPr="00C3517E">
        <w:rPr>
          <w:rStyle w:val="CharStyle5"/>
        </w:rPr>
        <w:t>г.</w:t>
      </w:r>
    </w:p>
    <w:p w:rsidR="00175A91" w:rsidRPr="00C3517E" w:rsidRDefault="00F34FE4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 w:val="0"/>
          <w:bCs w:val="0"/>
          <w:vertAlign w:val="superscript"/>
        </w:rPr>
      </w:pPr>
      <w:r w:rsidRPr="00C3517E">
        <w:rPr>
          <w:rStyle w:val="CharStyle22"/>
          <w:b w:val="0"/>
          <w:bCs w:val="0"/>
          <w:vertAlign w:val="superscript"/>
        </w:rPr>
        <w:t xml:space="preserve">                   дата</w:t>
      </w:r>
    </w:p>
    <w:bookmarkEnd w:id="0"/>
    <w:p w:rsidR="00904F04" w:rsidRPr="00C3517E" w:rsidRDefault="00AF5363" w:rsidP="005C11F1">
      <w:pPr>
        <w:pStyle w:val="Style4"/>
        <w:shd w:val="clear" w:color="auto" w:fill="auto"/>
        <w:tabs>
          <w:tab w:val="left" w:pos="1446"/>
        </w:tabs>
        <w:spacing w:line="240" w:lineRule="auto"/>
        <w:ind w:firstLine="709"/>
        <w:jc w:val="both"/>
      </w:pPr>
      <w:proofErr w:type="gramStart"/>
      <w:r w:rsidRPr="00C3517E">
        <w:rPr>
          <w:rStyle w:val="CharStyle5"/>
        </w:rPr>
        <w:t xml:space="preserve">В целях повышения оперативности уведомления Собственника об изменении в применяемых тарифах, о задолженности по оплате ЖКУ, о работе Управляющей организации и предоставления иных сведений </w:t>
      </w:r>
      <w:r w:rsidRPr="00C3517E">
        <w:rPr>
          <w:rStyle w:val="CharStyle5"/>
          <w:b/>
        </w:rPr>
        <w:t xml:space="preserve">Я, ______________________________________________________________, даю свое согласие на </w:t>
      </w:r>
      <w:r w:rsidR="00904F04" w:rsidRPr="00C3517E">
        <w:t>получение e-</w:t>
      </w:r>
      <w:proofErr w:type="spellStart"/>
      <w:r w:rsidR="00904F04" w:rsidRPr="00C3517E">
        <w:t>mail</w:t>
      </w:r>
      <w:proofErr w:type="spellEnd"/>
      <w:r w:rsidR="00904F04" w:rsidRPr="00C3517E">
        <w:t xml:space="preserve"> и/или СМС рассылки (информационных</w:t>
      </w:r>
      <w:r w:rsidRPr="00C3517E">
        <w:t xml:space="preserve"> </w:t>
      </w:r>
      <w:r w:rsidR="00904F04" w:rsidRPr="00C3517E">
        <w:t>сообщений,</w:t>
      </w:r>
      <w:r w:rsidR="006B42BD" w:rsidRPr="00C3517E">
        <w:t xml:space="preserve"> сообщений в ме</w:t>
      </w:r>
      <w:r w:rsidR="00041B44" w:rsidRPr="00C3517E">
        <w:t>ссенджерах,</w:t>
      </w:r>
      <w:r w:rsidR="006B42BD" w:rsidRPr="00C3517E">
        <w:t xml:space="preserve"> </w:t>
      </w:r>
      <w:r w:rsidR="006B42BD" w:rsidRPr="00C3517E">
        <w:rPr>
          <w:lang w:val="en-US"/>
        </w:rPr>
        <w:t>push</w:t>
      </w:r>
      <w:r w:rsidR="006B42BD" w:rsidRPr="00C3517E">
        <w:t xml:space="preserve">- сообщений, </w:t>
      </w:r>
      <w:r w:rsidR="00904F04" w:rsidRPr="00C3517E">
        <w:t xml:space="preserve"> уведомлений о стадиях исполнения заявки, об акциях, программах, изменениях в обслуживании, </w:t>
      </w:r>
      <w:r w:rsidR="00103E71" w:rsidRPr="00C3517E">
        <w:t>технических работах и проч.)</w:t>
      </w:r>
      <w:r w:rsidR="006B42BD" w:rsidRPr="00C3517E">
        <w:t xml:space="preserve"> на телефонный номер</w:t>
      </w:r>
      <w:proofErr w:type="gramEnd"/>
      <w:r w:rsidR="006B42BD" w:rsidRPr="00C3517E">
        <w:t>_____________________ на электронную почту ________________________</w:t>
      </w:r>
    </w:p>
    <w:p w:rsidR="006B42BD" w:rsidRPr="00C3517E" w:rsidRDefault="006B42BD" w:rsidP="00AF5363">
      <w:pPr>
        <w:pStyle w:val="Style4"/>
        <w:shd w:val="clear" w:color="auto" w:fill="auto"/>
        <w:tabs>
          <w:tab w:val="left" w:pos="1446"/>
        </w:tabs>
        <w:spacing w:line="245" w:lineRule="exact"/>
        <w:ind w:right="80" w:firstLine="0"/>
        <w:jc w:val="both"/>
      </w:pPr>
    </w:p>
    <w:p w:rsidR="006B42BD" w:rsidRPr="00C3517E" w:rsidRDefault="006B42BD" w:rsidP="006B42BD">
      <w:pPr>
        <w:pStyle w:val="Style134"/>
        <w:keepNext/>
        <w:keepLines/>
        <w:shd w:val="clear" w:color="auto" w:fill="auto"/>
        <w:tabs>
          <w:tab w:val="left" w:leader="underscore" w:pos="3986"/>
          <w:tab w:val="left" w:leader="underscore" w:pos="5805"/>
        </w:tabs>
        <w:spacing w:line="240" w:lineRule="auto"/>
        <w:ind w:left="40"/>
        <w:rPr>
          <w:rStyle w:val="CharStyle5"/>
          <w:b/>
          <w:lang w:val="ru-RU"/>
        </w:rPr>
      </w:pPr>
      <w:r w:rsidRPr="00C3517E">
        <w:rPr>
          <w:rStyle w:val="CharStyle135"/>
          <w:sz w:val="22"/>
          <w:szCs w:val="22"/>
          <w:lang w:val="ru-RU"/>
        </w:rPr>
        <w:tab/>
        <w:t>/_______________________________</w:t>
      </w:r>
      <w:r w:rsidRPr="00C3517E">
        <w:rPr>
          <w:rStyle w:val="CharStyle5"/>
          <w:b/>
          <w:lang w:val="ru-RU"/>
        </w:rPr>
        <w:t>/</w:t>
      </w:r>
    </w:p>
    <w:p w:rsidR="006B42BD" w:rsidRPr="00C3517E" w:rsidRDefault="006B42BD" w:rsidP="006B42BD">
      <w:pPr>
        <w:pStyle w:val="Style134"/>
        <w:keepNext/>
        <w:keepLines/>
        <w:shd w:val="clear" w:color="auto" w:fill="auto"/>
        <w:tabs>
          <w:tab w:val="left" w:leader="underscore" w:pos="3986"/>
          <w:tab w:val="left" w:leader="underscore" w:pos="5805"/>
        </w:tabs>
        <w:spacing w:line="240" w:lineRule="auto"/>
        <w:ind w:left="40"/>
        <w:rPr>
          <w:sz w:val="22"/>
          <w:szCs w:val="22"/>
          <w:vertAlign w:val="superscript"/>
          <w:lang w:val="ru-RU"/>
        </w:rPr>
      </w:pPr>
      <w:r w:rsidRPr="00C3517E">
        <w:rPr>
          <w:sz w:val="22"/>
          <w:szCs w:val="22"/>
          <w:vertAlign w:val="superscript"/>
          <w:lang w:val="ru-RU"/>
        </w:rPr>
        <w:t xml:space="preserve">                                                                                ПОДПИСЬ                                                                                    Фамилия инициалы                                                                                                         </w:t>
      </w:r>
    </w:p>
    <w:p w:rsidR="006B42BD" w:rsidRPr="00C3517E" w:rsidRDefault="006B42BD" w:rsidP="006B42BD">
      <w:pPr>
        <w:pStyle w:val="Style4"/>
        <w:shd w:val="clear" w:color="auto" w:fill="auto"/>
        <w:spacing w:line="220" w:lineRule="exact"/>
        <w:ind w:firstLine="0"/>
        <w:jc w:val="both"/>
        <w:rPr>
          <w:rStyle w:val="CharStyle5"/>
        </w:rPr>
      </w:pPr>
      <w:r w:rsidRPr="00C3517E">
        <w:rPr>
          <w:rStyle w:val="CharStyle5"/>
          <w:lang w:eastAsia="en-US"/>
        </w:rPr>
        <w:t>«</w:t>
      </w:r>
      <w:r w:rsidRPr="00C3517E">
        <w:rPr>
          <w:rStyle w:val="CharStyle5"/>
          <w:u w:val="single"/>
          <w:lang w:eastAsia="en-US"/>
        </w:rPr>
        <w:t>__</w:t>
      </w:r>
      <w:r w:rsidRPr="00C3517E">
        <w:rPr>
          <w:rStyle w:val="CharStyle5"/>
          <w:lang w:eastAsia="en-US"/>
        </w:rPr>
        <w:t xml:space="preserve">» </w:t>
      </w:r>
      <w:r w:rsidRPr="00C3517E">
        <w:rPr>
          <w:rStyle w:val="CharStyle5"/>
          <w:u w:val="single"/>
          <w:lang w:eastAsia="en-US"/>
        </w:rPr>
        <w:t>__________</w:t>
      </w:r>
      <w:r w:rsidRPr="00C3517E">
        <w:rPr>
          <w:rStyle w:val="CharStyle5"/>
          <w:lang w:eastAsia="en-US"/>
        </w:rPr>
        <w:t>_201</w:t>
      </w:r>
      <w:r w:rsidRPr="00C3517E">
        <w:rPr>
          <w:rStyle w:val="CharStyle5"/>
          <w:u w:val="single"/>
          <w:lang w:eastAsia="en-US"/>
        </w:rPr>
        <w:t>__</w:t>
      </w:r>
      <w:r w:rsidRPr="00C3517E">
        <w:rPr>
          <w:rStyle w:val="CharStyle5"/>
        </w:rPr>
        <w:t>г.</w:t>
      </w:r>
    </w:p>
    <w:p w:rsidR="00AF5363" w:rsidRPr="00C3517E" w:rsidRDefault="00AF5363">
      <w:pPr>
        <w:rPr>
          <w:color w:val="auto"/>
          <w:sz w:val="22"/>
          <w:szCs w:val="22"/>
        </w:rPr>
      </w:pPr>
    </w:p>
    <w:p w:rsidR="00FD044E" w:rsidRPr="00C3517E" w:rsidRDefault="00FD044E">
      <w:pPr>
        <w:rPr>
          <w:color w:val="auto"/>
          <w:sz w:val="22"/>
          <w:szCs w:val="22"/>
        </w:rPr>
      </w:pPr>
    </w:p>
    <w:p w:rsidR="00FD044E" w:rsidRPr="00C3517E" w:rsidRDefault="00FD044E">
      <w:pPr>
        <w:rPr>
          <w:color w:val="auto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78"/>
      </w:tblGrid>
      <w:tr w:rsidR="00C3517E" w:rsidRPr="00C3517E" w:rsidTr="003C52EB">
        <w:tc>
          <w:tcPr>
            <w:tcW w:w="5387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78" w:type="dxa"/>
          </w:tcPr>
          <w:p w:rsidR="00CC6C64" w:rsidRPr="00C3517E" w:rsidRDefault="00CC6C64" w:rsidP="009E29AC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Приложение №6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к договору о передаче прав по управлению 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  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домом №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</w:t>
            </w:r>
            <w:r w:rsidR="000A68F5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от «_</w:t>
            </w:r>
            <w:r w:rsidR="003C52E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_»_______</w:t>
            </w:r>
            <w:r w:rsidR="003C52E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______________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</w:t>
            </w:r>
            <w:r w:rsidR="00227C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201__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г.</w:t>
            </w:r>
          </w:p>
        </w:tc>
      </w:tr>
    </w:tbl>
    <w:p w:rsidR="003B33F0" w:rsidRPr="00C3517E" w:rsidRDefault="003B33F0" w:rsidP="003B33F0">
      <w:pPr>
        <w:jc w:val="center"/>
        <w:rPr>
          <w:b/>
          <w:color w:val="auto"/>
          <w:sz w:val="22"/>
          <w:szCs w:val="22"/>
        </w:rPr>
      </w:pPr>
      <w:r w:rsidRPr="00C3517E">
        <w:rPr>
          <w:b/>
          <w:color w:val="auto"/>
          <w:sz w:val="22"/>
          <w:szCs w:val="22"/>
        </w:rPr>
        <w:t>Инструкция</w:t>
      </w:r>
    </w:p>
    <w:p w:rsidR="003B33F0" w:rsidRPr="00C3517E" w:rsidRDefault="003B33F0" w:rsidP="003B33F0">
      <w:pPr>
        <w:jc w:val="center"/>
        <w:rPr>
          <w:b/>
          <w:color w:val="auto"/>
          <w:sz w:val="22"/>
          <w:szCs w:val="22"/>
        </w:rPr>
      </w:pPr>
      <w:r w:rsidRPr="00C3517E">
        <w:rPr>
          <w:b/>
          <w:color w:val="auto"/>
          <w:sz w:val="22"/>
          <w:szCs w:val="22"/>
        </w:rPr>
        <w:t xml:space="preserve">о мерах пожарной безопасности </w:t>
      </w:r>
    </w:p>
    <w:p w:rsidR="003B33F0" w:rsidRPr="00C3517E" w:rsidRDefault="003B33F0" w:rsidP="003B33F0">
      <w:pPr>
        <w:ind w:firstLine="540"/>
        <w:jc w:val="center"/>
        <w:rPr>
          <w:b/>
          <w:color w:val="auto"/>
          <w:sz w:val="22"/>
          <w:szCs w:val="22"/>
        </w:rPr>
      </w:pPr>
      <w:r w:rsidRPr="00C3517E">
        <w:rPr>
          <w:b/>
          <w:bCs/>
          <w:color w:val="auto"/>
          <w:sz w:val="22"/>
          <w:szCs w:val="22"/>
        </w:rPr>
        <w:t>1. Общие положения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 xml:space="preserve">1.1. </w:t>
      </w:r>
      <w:proofErr w:type="gramStart"/>
      <w:r w:rsidRPr="00C3517E">
        <w:rPr>
          <w:color w:val="auto"/>
          <w:sz w:val="20"/>
          <w:szCs w:val="20"/>
        </w:rPr>
        <w:t xml:space="preserve">Настоящая инструкция разработана в соответствии Федеральным </w:t>
      </w:r>
      <w:hyperlink r:id="rId28" w:history="1">
        <w:r w:rsidRPr="00C3517E">
          <w:rPr>
            <w:color w:val="auto"/>
            <w:sz w:val="20"/>
            <w:szCs w:val="20"/>
          </w:rPr>
          <w:t>законом</w:t>
        </w:r>
      </w:hyperlink>
      <w:r w:rsidRPr="00C3517E">
        <w:rPr>
          <w:color w:val="auto"/>
          <w:sz w:val="20"/>
          <w:szCs w:val="20"/>
        </w:rPr>
        <w:t xml:space="preserve"> от 21.12.1994 N 69-ФЗ «О пожарной безопасности», Правилами содержания общего имущества в многоквартирном доме, утвержденных постановлением Прав</w:t>
      </w:r>
      <w:r w:rsidRPr="00C3517E">
        <w:rPr>
          <w:color w:val="auto"/>
          <w:sz w:val="20"/>
          <w:szCs w:val="20"/>
        </w:rPr>
        <w:t>и</w:t>
      </w:r>
      <w:r w:rsidRPr="00C3517E">
        <w:rPr>
          <w:color w:val="auto"/>
          <w:sz w:val="20"/>
          <w:szCs w:val="20"/>
        </w:rPr>
        <w:t>тельства Российской Федерации от 13.08.2006 N 491, направлена на своевременное предупреждение ситуаций, при которых возможно возникновение возгораний, пожаров и иных чрезвычайных ситуаций и устанавливает Собственникам помещений в многоквартирном доме по адресу:</w:t>
      </w:r>
      <w:proofErr w:type="gramEnd"/>
      <w:r w:rsidRPr="00C3517E">
        <w:rPr>
          <w:color w:val="auto"/>
          <w:sz w:val="20"/>
          <w:szCs w:val="20"/>
        </w:rPr>
        <w:t xml:space="preserve"> </w:t>
      </w:r>
      <w:r w:rsidR="00CC6C64" w:rsidRPr="00C3517E">
        <w:rPr>
          <w:b/>
          <w:color w:val="auto"/>
          <w:sz w:val="20"/>
          <w:szCs w:val="20"/>
        </w:rPr>
        <w:t xml:space="preserve">Республика Татарстан, город </w:t>
      </w:r>
      <w:r w:rsidR="00B34461" w:rsidRPr="00C3517E">
        <w:rPr>
          <w:b/>
          <w:color w:val="auto"/>
          <w:sz w:val="20"/>
          <w:szCs w:val="20"/>
        </w:rPr>
        <w:t>Набережные Челны</w:t>
      </w:r>
      <w:r w:rsidR="00CC6C64" w:rsidRPr="00C3517E">
        <w:rPr>
          <w:b/>
          <w:color w:val="auto"/>
          <w:sz w:val="20"/>
          <w:szCs w:val="20"/>
        </w:rPr>
        <w:t xml:space="preserve">, </w:t>
      </w:r>
      <w:r w:rsidR="00DD5BA3" w:rsidRPr="00C3517E">
        <w:rPr>
          <w:rStyle w:val="CharStyle20"/>
          <w:color w:val="auto"/>
          <w:sz w:val="20"/>
          <w:szCs w:val="20"/>
        </w:rPr>
        <w:t xml:space="preserve">ул. </w:t>
      </w:r>
      <w:proofErr w:type="spellStart"/>
      <w:r w:rsidR="00B34461" w:rsidRPr="00C3517E">
        <w:rPr>
          <w:rStyle w:val="CharStyle20"/>
          <w:color w:val="auto"/>
          <w:sz w:val="20"/>
          <w:szCs w:val="20"/>
        </w:rPr>
        <w:t>Вазила</w:t>
      </w:r>
      <w:proofErr w:type="spellEnd"/>
      <w:r w:rsidR="00B34461" w:rsidRPr="00C3517E">
        <w:rPr>
          <w:rStyle w:val="CharStyle20"/>
          <w:color w:val="auto"/>
          <w:sz w:val="20"/>
          <w:szCs w:val="20"/>
        </w:rPr>
        <w:t xml:space="preserve"> </w:t>
      </w:r>
      <w:proofErr w:type="spellStart"/>
      <w:r w:rsidR="00B34461" w:rsidRPr="00C3517E">
        <w:rPr>
          <w:rStyle w:val="CharStyle20"/>
          <w:color w:val="auto"/>
          <w:sz w:val="20"/>
          <w:szCs w:val="20"/>
        </w:rPr>
        <w:t>Мавликова</w:t>
      </w:r>
      <w:proofErr w:type="spellEnd"/>
      <w:r w:rsidR="00823C9F" w:rsidRPr="00C3517E">
        <w:rPr>
          <w:rStyle w:val="CharStyle20"/>
          <w:color w:val="auto"/>
          <w:sz w:val="20"/>
          <w:szCs w:val="20"/>
        </w:rPr>
        <w:t xml:space="preserve">, </w:t>
      </w:r>
      <w:r w:rsidR="00B34461" w:rsidRPr="00C3517E">
        <w:rPr>
          <w:rStyle w:val="CharStyle20"/>
          <w:color w:val="auto"/>
          <w:sz w:val="20"/>
          <w:szCs w:val="20"/>
        </w:rPr>
        <w:t>дом №1</w:t>
      </w:r>
      <w:r w:rsidR="00336EDD" w:rsidRPr="00C3517E">
        <w:rPr>
          <w:b/>
          <w:color w:val="auto"/>
          <w:sz w:val="20"/>
          <w:szCs w:val="20"/>
        </w:rPr>
        <w:t>.</w:t>
      </w:r>
      <w:r w:rsidRPr="00C3517E">
        <w:rPr>
          <w:i/>
          <w:color w:val="auto"/>
          <w:sz w:val="20"/>
          <w:szCs w:val="20"/>
        </w:rPr>
        <w:t xml:space="preserve"> </w:t>
      </w:r>
      <w:r w:rsidRPr="00C3517E">
        <w:rPr>
          <w:color w:val="auto"/>
          <w:sz w:val="20"/>
          <w:szCs w:val="20"/>
        </w:rPr>
        <w:t>(далее – МКД), требования к первичным мерам пожарной безопасности.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1.2. Настоящая инструкция является обязательной для соблюдения и исполнения всеми собственниками жилых и н</w:t>
      </w:r>
      <w:r w:rsidRPr="00C3517E">
        <w:rPr>
          <w:color w:val="auto"/>
          <w:sz w:val="20"/>
          <w:szCs w:val="20"/>
        </w:rPr>
        <w:t>е</w:t>
      </w:r>
      <w:r w:rsidRPr="00C3517E">
        <w:rPr>
          <w:color w:val="auto"/>
          <w:sz w:val="20"/>
          <w:szCs w:val="20"/>
        </w:rPr>
        <w:t>жилых помещений МКД, нанимателями помещений МКД, лицами, выполняющими строительно-ремонтные работы в пом</w:t>
      </w:r>
      <w:r w:rsidRPr="00C3517E">
        <w:rPr>
          <w:color w:val="auto"/>
          <w:sz w:val="20"/>
          <w:szCs w:val="20"/>
        </w:rPr>
        <w:t>е</w:t>
      </w:r>
      <w:r w:rsidRPr="00C3517E">
        <w:rPr>
          <w:color w:val="auto"/>
          <w:sz w:val="20"/>
          <w:szCs w:val="20"/>
        </w:rPr>
        <w:t>щениях и на территории МКД, а также любыми иными лицами, находящимися в помещениях и на территории МКД.</w:t>
      </w:r>
    </w:p>
    <w:p w:rsidR="003B33F0" w:rsidRPr="00C3517E" w:rsidRDefault="003B33F0" w:rsidP="003B33F0">
      <w:pPr>
        <w:jc w:val="center"/>
        <w:rPr>
          <w:b/>
          <w:color w:val="auto"/>
          <w:sz w:val="20"/>
          <w:szCs w:val="20"/>
        </w:rPr>
      </w:pPr>
      <w:r w:rsidRPr="00C3517E">
        <w:rPr>
          <w:b/>
          <w:bCs/>
          <w:color w:val="auto"/>
          <w:sz w:val="20"/>
          <w:szCs w:val="20"/>
        </w:rPr>
        <w:t>2. Требования к содержанию территории, помещений и оборудования</w:t>
      </w:r>
      <w:r w:rsidRPr="00C3517E">
        <w:rPr>
          <w:b/>
          <w:color w:val="auto"/>
          <w:sz w:val="20"/>
          <w:szCs w:val="20"/>
        </w:rPr>
        <w:t> 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 xml:space="preserve">2.1. К многоквартирному дому должен быть обеспечен свободный подъезд. 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2.2. Коридоры, тамбуры, проходы к средствам тушения, электрическим приборам, путям эвакуации, переходным ба</w:t>
      </w:r>
      <w:r w:rsidRPr="00C3517E">
        <w:rPr>
          <w:color w:val="auto"/>
          <w:sz w:val="20"/>
          <w:szCs w:val="20"/>
        </w:rPr>
        <w:t>л</w:t>
      </w:r>
      <w:r w:rsidRPr="00C3517E">
        <w:rPr>
          <w:color w:val="auto"/>
          <w:sz w:val="20"/>
          <w:szCs w:val="20"/>
        </w:rPr>
        <w:t>конам, незадымляемым лестничным клеткам должны быть свободными.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2.3. Двери эвакуационных выходов должны свободно открываться в направлении выхода из помещения.</w:t>
      </w:r>
    </w:p>
    <w:p w:rsidR="003B33F0" w:rsidRPr="00C3517E" w:rsidRDefault="003B33F0" w:rsidP="003B33F0">
      <w:pPr>
        <w:ind w:firstLine="540"/>
        <w:jc w:val="both"/>
        <w:rPr>
          <w:b/>
          <w:color w:val="auto"/>
          <w:sz w:val="20"/>
          <w:szCs w:val="20"/>
        </w:rPr>
      </w:pPr>
      <w:r w:rsidRPr="00C3517E">
        <w:rPr>
          <w:b/>
          <w:color w:val="auto"/>
          <w:sz w:val="20"/>
          <w:szCs w:val="20"/>
        </w:rPr>
        <w:t>2.4. Запрещается: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2.4.1. Хранить в помещениях огнеопасные (горючие) или легковоспламеняющиеся вещества и жидкости;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2.4.2. Производить электрогазосварочные и другие огневые работы;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2.4.3. Оставлять без присмотра включенные нагревательные электроприборы;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 xml:space="preserve">2.4.4. Снимать предусмотренные проектом двери лестничных клеток, входящие в </w:t>
      </w:r>
      <w:proofErr w:type="spellStart"/>
      <w:r w:rsidRPr="00C3517E">
        <w:rPr>
          <w:color w:val="auto"/>
          <w:sz w:val="20"/>
          <w:szCs w:val="20"/>
        </w:rPr>
        <w:t>противодымную</w:t>
      </w:r>
      <w:proofErr w:type="spellEnd"/>
      <w:r w:rsidRPr="00C3517E">
        <w:rPr>
          <w:color w:val="auto"/>
          <w:sz w:val="20"/>
          <w:szCs w:val="20"/>
        </w:rPr>
        <w:t xml:space="preserve"> защиту здания;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2.4.5. Устанавливать дополнительные, не предусмотренные проектом двери на путях эвакуации, на лестничных кле</w:t>
      </w:r>
      <w:r w:rsidRPr="00C3517E">
        <w:rPr>
          <w:color w:val="auto"/>
          <w:sz w:val="20"/>
          <w:szCs w:val="20"/>
        </w:rPr>
        <w:t>т</w:t>
      </w:r>
      <w:r w:rsidRPr="00C3517E">
        <w:rPr>
          <w:color w:val="auto"/>
          <w:sz w:val="20"/>
          <w:szCs w:val="20"/>
        </w:rPr>
        <w:t>ках, тамбурах.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 xml:space="preserve">2.4.6. Демонтировать пожарные </w:t>
      </w:r>
      <w:proofErr w:type="spellStart"/>
      <w:r w:rsidR="00F34FE4" w:rsidRPr="00C3517E">
        <w:rPr>
          <w:color w:val="auto"/>
          <w:sz w:val="20"/>
          <w:szCs w:val="20"/>
        </w:rPr>
        <w:t>извещатели</w:t>
      </w:r>
      <w:proofErr w:type="spellEnd"/>
      <w:r w:rsidRPr="00C3517E">
        <w:rPr>
          <w:color w:val="auto"/>
          <w:sz w:val="20"/>
          <w:szCs w:val="20"/>
        </w:rPr>
        <w:t xml:space="preserve"> (датчики), установленные в жилых и нежилых помещениях;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2.4.7. Курить в</w:t>
      </w:r>
      <w:r w:rsidR="00DD5BA3" w:rsidRPr="00C3517E">
        <w:rPr>
          <w:color w:val="auto"/>
          <w:sz w:val="20"/>
          <w:szCs w:val="20"/>
        </w:rPr>
        <w:t xml:space="preserve"> квартире и</w:t>
      </w:r>
      <w:r w:rsidRPr="00C3517E">
        <w:rPr>
          <w:color w:val="auto"/>
          <w:sz w:val="20"/>
          <w:szCs w:val="20"/>
        </w:rPr>
        <w:t xml:space="preserve"> местах общего пользования (подъезды, лестничные площадки);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2.4.8. Бросать окурки с балкона;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2.4.9. Загромождать хламом</w:t>
      </w:r>
      <w:r w:rsidR="00F30C60" w:rsidRPr="00C3517E">
        <w:rPr>
          <w:color w:val="auto"/>
          <w:sz w:val="20"/>
          <w:szCs w:val="20"/>
        </w:rPr>
        <w:t>,</w:t>
      </w:r>
      <w:r w:rsidRPr="00C3517E">
        <w:rPr>
          <w:color w:val="auto"/>
          <w:sz w:val="20"/>
          <w:szCs w:val="20"/>
        </w:rPr>
        <w:t xml:space="preserve"> строительным материалом</w:t>
      </w:r>
      <w:r w:rsidR="00F30C60" w:rsidRPr="00C3517E">
        <w:rPr>
          <w:color w:val="auto"/>
          <w:sz w:val="20"/>
          <w:szCs w:val="20"/>
        </w:rPr>
        <w:t>, мебелью, бытовой техникой</w:t>
      </w:r>
      <w:r w:rsidRPr="00C3517E">
        <w:rPr>
          <w:color w:val="auto"/>
          <w:sz w:val="20"/>
          <w:szCs w:val="20"/>
        </w:rPr>
        <w:t xml:space="preserve"> лоджии, балконы, эвакуационные выходы и подходы к эвакуационным выходам</w:t>
      </w:r>
      <w:r w:rsidR="00DD5BA3" w:rsidRPr="00C3517E">
        <w:rPr>
          <w:color w:val="auto"/>
          <w:sz w:val="20"/>
          <w:szCs w:val="20"/>
        </w:rPr>
        <w:t>, коридоры, тамбуры, проходы к средствам тушения, лестничные клетки</w:t>
      </w:r>
      <w:r w:rsidRPr="00C3517E">
        <w:rPr>
          <w:color w:val="auto"/>
          <w:sz w:val="20"/>
          <w:szCs w:val="20"/>
        </w:rPr>
        <w:t>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2.4.10. Оставлять велосипеды и коляски на лестничных клетках, на выходах из подъездов;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2.4.11. Использовать пиротехнику в закрытых помещениях при проведении праздничных мероприятий;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2.4.12. Складировать твёрдые бытовые отходы или крупногабаритный мусор под окнами жилых домов и около под</w:t>
      </w:r>
      <w:r w:rsidRPr="00C3517E">
        <w:rPr>
          <w:color w:val="auto"/>
          <w:sz w:val="20"/>
          <w:szCs w:val="20"/>
        </w:rPr>
        <w:t>ъ</w:t>
      </w:r>
      <w:r w:rsidRPr="00C3517E">
        <w:rPr>
          <w:color w:val="auto"/>
          <w:sz w:val="20"/>
          <w:szCs w:val="20"/>
        </w:rPr>
        <w:t>ездов;</w:t>
      </w:r>
    </w:p>
    <w:p w:rsidR="00DD5BA3" w:rsidRPr="00C3517E" w:rsidRDefault="00DD5BA3" w:rsidP="00DD5BA3">
      <w:pPr>
        <w:tabs>
          <w:tab w:val="left" w:pos="1418"/>
        </w:tabs>
        <w:ind w:firstLine="567"/>
        <w:jc w:val="both"/>
        <w:rPr>
          <w:color w:val="auto"/>
          <w:sz w:val="20"/>
          <w:szCs w:val="20"/>
          <w:lang w:eastAsia="en-US"/>
        </w:rPr>
      </w:pPr>
      <w:r w:rsidRPr="00C3517E">
        <w:rPr>
          <w:color w:val="auto"/>
          <w:sz w:val="20"/>
          <w:szCs w:val="20"/>
        </w:rPr>
        <w:t>2.4.13</w:t>
      </w:r>
      <w:proofErr w:type="gramStart"/>
      <w:r w:rsidRPr="00C3517E">
        <w:rPr>
          <w:color w:val="auto"/>
          <w:sz w:val="20"/>
          <w:szCs w:val="20"/>
        </w:rPr>
        <w:t xml:space="preserve"> </w:t>
      </w:r>
      <w:r w:rsidRPr="00C3517E">
        <w:rPr>
          <w:color w:val="auto"/>
          <w:sz w:val="20"/>
          <w:szCs w:val="20"/>
          <w:lang w:eastAsia="en-US"/>
        </w:rPr>
        <w:t>Р</w:t>
      </w:r>
      <w:proofErr w:type="gramEnd"/>
      <w:r w:rsidRPr="00C3517E">
        <w:rPr>
          <w:color w:val="auto"/>
          <w:sz w:val="20"/>
          <w:szCs w:val="20"/>
          <w:lang w:eastAsia="en-US"/>
        </w:rPr>
        <w:t>азжигать костер, не зажигать спички, свечи на балконах, лоджиях, террасах</w:t>
      </w:r>
    </w:p>
    <w:p w:rsidR="00DD5BA3" w:rsidRPr="00C3517E" w:rsidRDefault="00DD5BA3" w:rsidP="003B33F0">
      <w:pPr>
        <w:ind w:firstLine="540"/>
        <w:jc w:val="both"/>
        <w:rPr>
          <w:color w:val="auto"/>
          <w:sz w:val="20"/>
          <w:szCs w:val="20"/>
        </w:rPr>
      </w:pPr>
    </w:p>
    <w:p w:rsidR="003B33F0" w:rsidRPr="00C3517E" w:rsidRDefault="003B33F0" w:rsidP="003B33F0">
      <w:pPr>
        <w:jc w:val="center"/>
        <w:rPr>
          <w:b/>
          <w:color w:val="auto"/>
          <w:sz w:val="20"/>
          <w:szCs w:val="20"/>
        </w:rPr>
      </w:pPr>
      <w:r w:rsidRPr="00C3517E">
        <w:rPr>
          <w:b/>
          <w:bCs/>
          <w:color w:val="auto"/>
          <w:sz w:val="20"/>
          <w:szCs w:val="20"/>
        </w:rPr>
        <w:t>3. Требования к электроустановкам, электропроводкам и освещению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3.1. Электроустановки должны монтироваться и эксплуатироваться в соответствии с Правилами устройства электр</w:t>
      </w:r>
      <w:r w:rsidRPr="00C3517E">
        <w:rPr>
          <w:color w:val="auto"/>
          <w:sz w:val="20"/>
          <w:szCs w:val="20"/>
        </w:rPr>
        <w:t>о</w:t>
      </w:r>
      <w:r w:rsidRPr="00C3517E">
        <w:rPr>
          <w:color w:val="auto"/>
          <w:sz w:val="20"/>
          <w:szCs w:val="20"/>
        </w:rPr>
        <w:t>установок (ПУЭ) и Правилами техники безопасности (ПТБ).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3.2. Устройство и эксплуатация электросетей - времянок не допускается.</w:t>
      </w:r>
    </w:p>
    <w:p w:rsidR="003B33F0" w:rsidRPr="00C3517E" w:rsidRDefault="003B33F0" w:rsidP="003B33F0">
      <w:pPr>
        <w:ind w:firstLine="540"/>
        <w:jc w:val="both"/>
        <w:rPr>
          <w:b/>
          <w:color w:val="auto"/>
          <w:sz w:val="20"/>
          <w:szCs w:val="20"/>
        </w:rPr>
      </w:pPr>
      <w:r w:rsidRPr="00C3517E">
        <w:rPr>
          <w:b/>
          <w:color w:val="auto"/>
          <w:sz w:val="20"/>
          <w:szCs w:val="20"/>
        </w:rPr>
        <w:t>3.3. При эксплуатации электросетей запрещается: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3.3.1. Использовать проводами с поврежденной изоляцией;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3.3.2. Применять для защиты электросетей вместо автоматов защиты или калиброванных плавких предохранителей – жучки.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3.3.3. Пользоваться поврежденными розетками, выключателями, переносками и рубильниками.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3.3.4. Оставлять без присмотра, включенные в сеть, электронагревательные приборы.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3.4. Во всех помещениях по окончании работ все электроустановки и электроприборы должны быть обесточены, за исключением дежурного освещения.</w:t>
      </w:r>
    </w:p>
    <w:p w:rsidR="003B33F0" w:rsidRPr="00C3517E" w:rsidRDefault="003B33F0" w:rsidP="003B33F0">
      <w:pPr>
        <w:jc w:val="center"/>
        <w:rPr>
          <w:b/>
          <w:color w:val="auto"/>
          <w:sz w:val="20"/>
          <w:szCs w:val="20"/>
        </w:rPr>
      </w:pPr>
      <w:r w:rsidRPr="00C3517E">
        <w:rPr>
          <w:b/>
          <w:bCs/>
          <w:color w:val="auto"/>
          <w:sz w:val="20"/>
          <w:szCs w:val="20"/>
        </w:rPr>
        <w:t>4. Порядок действий при пожаре.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4.1. В случае возникновения пожара или признаков горения необходимо:</w:t>
      </w:r>
    </w:p>
    <w:p w:rsidR="003B33F0" w:rsidRPr="00C3517E" w:rsidRDefault="003B33F0" w:rsidP="003B33F0">
      <w:pPr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- немедленно сообщить об этом в пожарную охрану по телефону: 01, с мобильног</w:t>
      </w:r>
      <w:r w:rsidR="00EF546F" w:rsidRPr="00C3517E">
        <w:rPr>
          <w:color w:val="auto"/>
          <w:sz w:val="20"/>
          <w:szCs w:val="20"/>
        </w:rPr>
        <w:t xml:space="preserve">о телефона 112 и назвать адрес </w:t>
      </w:r>
      <w:r w:rsidRPr="00C3517E">
        <w:rPr>
          <w:color w:val="auto"/>
          <w:sz w:val="20"/>
          <w:szCs w:val="20"/>
        </w:rPr>
        <w:t>объекта, место возникновения пожара, свою фамилию;</w:t>
      </w:r>
    </w:p>
    <w:p w:rsidR="003B33F0" w:rsidRPr="00C3517E" w:rsidRDefault="003B33F0" w:rsidP="003B33F0">
      <w:pPr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- по возможности принять меры по эвакуации людей, тушению пожара и сохранности материальных ценностей;</w:t>
      </w:r>
    </w:p>
    <w:p w:rsidR="003B33F0" w:rsidRPr="00C3517E" w:rsidRDefault="003B33F0" w:rsidP="003B33F0">
      <w:pPr>
        <w:tabs>
          <w:tab w:val="left" w:pos="360"/>
        </w:tabs>
        <w:suppressAutoHyphens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 xml:space="preserve">- сообщить о происшествии в диспетчерскую </w:t>
      </w:r>
      <w:r w:rsidR="00DB7471" w:rsidRPr="00C3517E">
        <w:rPr>
          <w:color w:val="auto"/>
          <w:sz w:val="20"/>
          <w:szCs w:val="20"/>
        </w:rPr>
        <w:t xml:space="preserve">управляющей </w:t>
      </w:r>
      <w:r w:rsidR="00715957" w:rsidRPr="00C3517E">
        <w:rPr>
          <w:color w:val="auto"/>
          <w:sz w:val="20"/>
          <w:szCs w:val="20"/>
        </w:rPr>
        <w:t>организации</w:t>
      </w:r>
      <w:r w:rsidR="00DB7471" w:rsidRPr="00C3517E">
        <w:rPr>
          <w:color w:val="auto"/>
          <w:sz w:val="20"/>
          <w:szCs w:val="20"/>
        </w:rPr>
        <w:t xml:space="preserve"> </w:t>
      </w:r>
      <w:r w:rsidRPr="00C3517E">
        <w:rPr>
          <w:color w:val="auto"/>
          <w:sz w:val="20"/>
          <w:szCs w:val="20"/>
        </w:rPr>
        <w:t xml:space="preserve">по </w:t>
      </w:r>
      <w:r w:rsidR="0070685D" w:rsidRPr="00C3517E">
        <w:rPr>
          <w:color w:val="auto"/>
          <w:sz w:val="20"/>
          <w:szCs w:val="20"/>
        </w:rPr>
        <w:t>те</w:t>
      </w:r>
      <w:r w:rsidRPr="00C3517E">
        <w:rPr>
          <w:color w:val="auto"/>
          <w:sz w:val="20"/>
          <w:szCs w:val="20"/>
        </w:rPr>
        <w:t>лефону:</w:t>
      </w:r>
      <w:r w:rsidR="00EF546F" w:rsidRPr="00C3517E">
        <w:rPr>
          <w:color w:val="auto"/>
          <w:sz w:val="20"/>
          <w:szCs w:val="20"/>
        </w:rPr>
        <w:t xml:space="preserve"> </w:t>
      </w:r>
      <w:r w:rsidR="0070685D" w:rsidRPr="00C3517E">
        <w:rPr>
          <w:color w:val="auto"/>
          <w:sz w:val="20"/>
          <w:szCs w:val="20"/>
        </w:rPr>
        <w:t xml:space="preserve">+ </w:t>
      </w:r>
      <w:r w:rsidR="00D70E98" w:rsidRPr="00C3517E">
        <w:rPr>
          <w:color w:val="auto"/>
          <w:sz w:val="20"/>
          <w:szCs w:val="20"/>
        </w:rPr>
        <w:t>7 (8552) 91-08-15</w:t>
      </w:r>
      <w:r w:rsidRPr="00C3517E">
        <w:rPr>
          <w:color w:val="auto"/>
          <w:sz w:val="20"/>
          <w:szCs w:val="20"/>
        </w:rPr>
        <w:t>;</w:t>
      </w:r>
    </w:p>
    <w:p w:rsidR="003B33F0" w:rsidRPr="00C3517E" w:rsidRDefault="003B33F0" w:rsidP="003B33F0">
      <w:pPr>
        <w:jc w:val="center"/>
        <w:rPr>
          <w:b/>
          <w:color w:val="auto"/>
          <w:sz w:val="20"/>
          <w:szCs w:val="20"/>
        </w:rPr>
      </w:pPr>
      <w:r w:rsidRPr="00C3517E">
        <w:rPr>
          <w:b/>
          <w:color w:val="auto"/>
          <w:sz w:val="20"/>
          <w:szCs w:val="20"/>
        </w:rPr>
        <w:t>5. Ответственность.</w:t>
      </w:r>
    </w:p>
    <w:p w:rsidR="003B33F0" w:rsidRPr="00C3517E" w:rsidRDefault="003B33F0" w:rsidP="003B33F0">
      <w:pPr>
        <w:ind w:firstLine="540"/>
        <w:jc w:val="both"/>
        <w:rPr>
          <w:b/>
          <w:color w:val="auto"/>
          <w:sz w:val="20"/>
          <w:szCs w:val="20"/>
        </w:rPr>
      </w:pPr>
      <w:r w:rsidRPr="00C3517E">
        <w:rPr>
          <w:b/>
          <w:color w:val="auto"/>
          <w:sz w:val="20"/>
          <w:szCs w:val="20"/>
        </w:rPr>
        <w:t>5.1 Ответственность за обеспечение мер пожарной безопасности в жилых помещениях несут собственники п</w:t>
      </w:r>
      <w:r w:rsidRPr="00C3517E">
        <w:rPr>
          <w:b/>
          <w:color w:val="auto"/>
          <w:sz w:val="20"/>
          <w:szCs w:val="20"/>
        </w:rPr>
        <w:t>о</w:t>
      </w:r>
      <w:r w:rsidRPr="00C3517E">
        <w:rPr>
          <w:b/>
          <w:color w:val="auto"/>
          <w:sz w:val="20"/>
          <w:szCs w:val="20"/>
        </w:rPr>
        <w:t>мещений.</w:t>
      </w:r>
    </w:p>
    <w:p w:rsidR="003C3C3A" w:rsidRPr="00C3517E" w:rsidRDefault="003C3C3A">
      <w:pPr>
        <w:rPr>
          <w:color w:val="auto"/>
        </w:rPr>
      </w:pPr>
      <w:r w:rsidRPr="00C3517E">
        <w:rPr>
          <w:color w:val="auto"/>
        </w:rPr>
        <w:br w:type="page"/>
      </w:r>
    </w:p>
    <w:tbl>
      <w:tblPr>
        <w:tblStyle w:val="a9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961"/>
      </w:tblGrid>
      <w:tr w:rsidR="00C3517E" w:rsidRPr="00C3517E" w:rsidTr="003C52EB">
        <w:tc>
          <w:tcPr>
            <w:tcW w:w="5954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61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Приложение №7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к договору о передаче прав по управлению домом №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</w:t>
            </w:r>
            <w:r w:rsidR="000A68F5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от «_</w:t>
            </w:r>
            <w:r w:rsidR="003C52E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_»__</w:t>
            </w:r>
            <w:r w:rsidR="003C52E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_____________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</w:t>
            </w:r>
            <w:r w:rsidR="00227C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201__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г.</w:t>
            </w:r>
          </w:p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3B33F0" w:rsidRPr="00C3517E" w:rsidRDefault="003B33F0" w:rsidP="003B33F0">
      <w:pPr>
        <w:shd w:val="clear" w:color="auto" w:fill="FFFFFF"/>
        <w:tabs>
          <w:tab w:val="left" w:pos="0"/>
          <w:tab w:val="left" w:pos="7560"/>
          <w:tab w:val="left" w:leader="underscore" w:pos="9540"/>
        </w:tabs>
        <w:jc w:val="center"/>
        <w:rPr>
          <w:b/>
          <w:color w:val="auto"/>
          <w:sz w:val="22"/>
          <w:szCs w:val="22"/>
        </w:rPr>
      </w:pPr>
      <w:r w:rsidRPr="00C3517E">
        <w:rPr>
          <w:b/>
          <w:color w:val="auto"/>
          <w:sz w:val="22"/>
          <w:szCs w:val="22"/>
        </w:rPr>
        <w:t xml:space="preserve">Порядок взаимодействия Сторон при </w:t>
      </w:r>
      <w:r w:rsidR="00E01CA5" w:rsidRPr="00C3517E">
        <w:rPr>
          <w:b/>
          <w:color w:val="auto"/>
          <w:sz w:val="22"/>
          <w:szCs w:val="22"/>
        </w:rPr>
        <w:t>не предоставлении</w:t>
      </w:r>
      <w:r w:rsidRPr="00C3517E">
        <w:rPr>
          <w:b/>
          <w:color w:val="auto"/>
          <w:sz w:val="22"/>
          <w:szCs w:val="22"/>
        </w:rPr>
        <w:t xml:space="preserve"> или некачественном предоставлении услуг/работ по договору управления, а также причинении ущерба имуществу Собственников, Общему имуществу и имуществу третьих лиц. </w:t>
      </w:r>
    </w:p>
    <w:p w:rsidR="003B33F0" w:rsidRPr="00C3517E" w:rsidRDefault="003B33F0" w:rsidP="003B33F0">
      <w:pPr>
        <w:shd w:val="clear" w:color="auto" w:fill="FFFFFF"/>
        <w:tabs>
          <w:tab w:val="left" w:pos="0"/>
          <w:tab w:val="left" w:leader="underscore" w:pos="9540"/>
        </w:tabs>
        <w:jc w:val="center"/>
        <w:rPr>
          <w:color w:val="auto"/>
          <w:sz w:val="22"/>
          <w:szCs w:val="22"/>
        </w:rPr>
      </w:pPr>
    </w:p>
    <w:p w:rsidR="003B33F0" w:rsidRPr="00C3517E" w:rsidRDefault="003B33F0" w:rsidP="003B33F0">
      <w:pPr>
        <w:widowControl/>
        <w:numPr>
          <w:ilvl w:val="0"/>
          <w:numId w:val="42"/>
        </w:numPr>
        <w:tabs>
          <w:tab w:val="clear" w:pos="1200"/>
        </w:tabs>
        <w:ind w:left="0"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В случае некачественного предоставления коммунальных услуг и услуг по управлению многоквартирным домом и содержанию Общего имущества производится снижение размера платы за указанные работы, услуги в следующем порядке:</w:t>
      </w:r>
    </w:p>
    <w:p w:rsidR="003B33F0" w:rsidRPr="00C3517E" w:rsidRDefault="003B33F0" w:rsidP="003B33F0">
      <w:pPr>
        <w:tabs>
          <w:tab w:val="left" w:pos="900"/>
        </w:tabs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1.1. Собственники или Председатель Совета составляют письменное обращение об этом, которое принимае</w:t>
      </w:r>
      <w:r w:rsidRPr="00C3517E">
        <w:rPr>
          <w:color w:val="auto"/>
          <w:sz w:val="22"/>
          <w:szCs w:val="22"/>
        </w:rPr>
        <w:t>т</w:t>
      </w:r>
      <w:r w:rsidRPr="00C3517E">
        <w:rPr>
          <w:color w:val="auto"/>
          <w:sz w:val="22"/>
          <w:szCs w:val="22"/>
        </w:rPr>
        <w:t>ся в диспетчерской службе или приемной Управляющей организации и регистрируется в специальном журнале.</w:t>
      </w:r>
    </w:p>
    <w:p w:rsidR="003B33F0" w:rsidRPr="00C3517E" w:rsidRDefault="003B33F0" w:rsidP="003B33F0">
      <w:pPr>
        <w:tabs>
          <w:tab w:val="left" w:pos="900"/>
        </w:tabs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1.2. С целью проверки обращения и принятия мер по указанному адресу Управляющая организация напра</w:t>
      </w:r>
      <w:r w:rsidRPr="00C3517E">
        <w:rPr>
          <w:color w:val="auto"/>
          <w:sz w:val="22"/>
          <w:szCs w:val="22"/>
        </w:rPr>
        <w:t>в</w:t>
      </w:r>
      <w:r w:rsidRPr="00C3517E">
        <w:rPr>
          <w:color w:val="auto"/>
          <w:sz w:val="22"/>
          <w:szCs w:val="22"/>
        </w:rPr>
        <w:t>ляет специалистов в течение 24 часов с момента получения обращения или в сроки, согласованные с Собственн</w:t>
      </w:r>
      <w:r w:rsidRPr="00C3517E">
        <w:rPr>
          <w:color w:val="auto"/>
          <w:sz w:val="22"/>
          <w:szCs w:val="22"/>
        </w:rPr>
        <w:t>и</w:t>
      </w:r>
      <w:r w:rsidRPr="00C3517E">
        <w:rPr>
          <w:color w:val="auto"/>
          <w:sz w:val="22"/>
          <w:szCs w:val="22"/>
        </w:rPr>
        <w:t>ком или Председателем Совета.</w:t>
      </w:r>
    </w:p>
    <w:p w:rsidR="003B33F0" w:rsidRPr="00C3517E" w:rsidRDefault="003B33F0" w:rsidP="003B33F0">
      <w:pPr>
        <w:tabs>
          <w:tab w:val="left" w:pos="900"/>
        </w:tabs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1.3. </w:t>
      </w:r>
      <w:proofErr w:type="gramStart"/>
      <w:r w:rsidRPr="00C3517E">
        <w:rPr>
          <w:color w:val="auto"/>
          <w:sz w:val="22"/>
          <w:szCs w:val="22"/>
        </w:rPr>
        <w:t>По результатам комиссионного обследования представители Управляющей организации в присутствии Собственника или членов Совета составляют акт, в котором указывается параметры коммунальных услуг и услуг по управлению многоквартирным домом и содержанию Общего имущества, имеющие отклонения от нормати</w:t>
      </w:r>
      <w:r w:rsidRPr="00C3517E">
        <w:rPr>
          <w:color w:val="auto"/>
          <w:sz w:val="22"/>
          <w:szCs w:val="22"/>
        </w:rPr>
        <w:t>в</w:t>
      </w:r>
      <w:r w:rsidRPr="00C3517E">
        <w:rPr>
          <w:color w:val="auto"/>
          <w:sz w:val="22"/>
          <w:szCs w:val="22"/>
        </w:rPr>
        <w:t>ных, а также начальное время некачественного предоставления услуг.</w:t>
      </w:r>
      <w:proofErr w:type="gramEnd"/>
      <w:r w:rsidRPr="00C3517E">
        <w:rPr>
          <w:color w:val="auto"/>
          <w:sz w:val="22"/>
          <w:szCs w:val="22"/>
        </w:rPr>
        <w:t xml:space="preserve"> К актам могут прикладываться свидетел</w:t>
      </w:r>
      <w:r w:rsidRPr="00C3517E">
        <w:rPr>
          <w:color w:val="auto"/>
          <w:sz w:val="22"/>
          <w:szCs w:val="22"/>
        </w:rPr>
        <w:t>ь</w:t>
      </w:r>
      <w:r w:rsidRPr="00C3517E">
        <w:rPr>
          <w:color w:val="auto"/>
          <w:sz w:val="22"/>
          <w:szCs w:val="22"/>
        </w:rPr>
        <w:t>ские показания, видео и фотоматериалы, протоколы измерений, показания спец. приборов и другие доказател</w:t>
      </w:r>
      <w:r w:rsidRPr="00C3517E">
        <w:rPr>
          <w:color w:val="auto"/>
          <w:sz w:val="22"/>
          <w:szCs w:val="22"/>
        </w:rPr>
        <w:t>ь</w:t>
      </w:r>
      <w:r w:rsidRPr="00C3517E">
        <w:rPr>
          <w:color w:val="auto"/>
          <w:sz w:val="22"/>
          <w:szCs w:val="22"/>
        </w:rPr>
        <w:t>ства, подтверждающие достоверность фактов, изложенных в акте. Присутствие Собственника, его доверенного лица или членов Совета при составлении первичного акта обязательно.</w:t>
      </w:r>
    </w:p>
    <w:p w:rsidR="003B33F0" w:rsidRPr="00C3517E" w:rsidRDefault="003B33F0" w:rsidP="003B33F0">
      <w:pPr>
        <w:tabs>
          <w:tab w:val="left" w:pos="900"/>
        </w:tabs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1.4. </w:t>
      </w:r>
      <w:proofErr w:type="gramStart"/>
      <w:r w:rsidRPr="00C3517E">
        <w:rPr>
          <w:color w:val="auto"/>
          <w:sz w:val="22"/>
          <w:szCs w:val="22"/>
        </w:rPr>
        <w:t>После устранения факта не</w:t>
      </w:r>
      <w:r w:rsidR="00DB7471" w:rsidRPr="00C3517E">
        <w:rPr>
          <w:color w:val="auto"/>
          <w:sz w:val="22"/>
          <w:szCs w:val="22"/>
        </w:rPr>
        <w:t xml:space="preserve"> </w:t>
      </w:r>
      <w:r w:rsidRPr="00C3517E">
        <w:rPr>
          <w:color w:val="auto"/>
          <w:sz w:val="22"/>
          <w:szCs w:val="22"/>
        </w:rPr>
        <w:t>предоставления или некачественного предоставления коммунальных услуг и услуг по управлению многоквартирным домом и содержанию Общего имущества, специалистами Управляющей организации в присутствии Собственника, его законного представителя или членов Совета составляется акт о приведении в соответствие нормативному уровню качества коммунальных услуг или услуг по содержанию, в к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>тором указывается дата и время приведения в норму.</w:t>
      </w:r>
      <w:proofErr w:type="gramEnd"/>
      <w:r w:rsidRPr="00C3517E">
        <w:rPr>
          <w:color w:val="auto"/>
          <w:sz w:val="22"/>
          <w:szCs w:val="22"/>
        </w:rPr>
        <w:t xml:space="preserve"> Для составления акта Собственник обязан обеспечить д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>ступ специалистов Управляющей организации в жилое помещение в течени</w:t>
      </w:r>
      <w:proofErr w:type="gramStart"/>
      <w:r w:rsidRPr="00C3517E">
        <w:rPr>
          <w:color w:val="auto"/>
          <w:sz w:val="22"/>
          <w:szCs w:val="22"/>
        </w:rPr>
        <w:t>и</w:t>
      </w:r>
      <w:proofErr w:type="gramEnd"/>
      <w:r w:rsidRPr="00C3517E">
        <w:rPr>
          <w:color w:val="auto"/>
          <w:sz w:val="22"/>
          <w:szCs w:val="22"/>
        </w:rPr>
        <w:t xml:space="preserve"> 24 часов с момента уведомления. При отсутствии Собственника, в случае </w:t>
      </w:r>
      <w:r w:rsidR="00E01CA5" w:rsidRPr="00C3517E">
        <w:rPr>
          <w:color w:val="auto"/>
          <w:sz w:val="22"/>
          <w:szCs w:val="22"/>
        </w:rPr>
        <w:t>не предоставления</w:t>
      </w:r>
      <w:r w:rsidRPr="00C3517E">
        <w:rPr>
          <w:color w:val="auto"/>
          <w:sz w:val="22"/>
          <w:szCs w:val="22"/>
        </w:rPr>
        <w:t xml:space="preserve"> Собственником доступа в жилое помещение или н</w:t>
      </w:r>
      <w:r w:rsidRPr="00C3517E">
        <w:rPr>
          <w:color w:val="auto"/>
          <w:sz w:val="22"/>
          <w:szCs w:val="22"/>
        </w:rPr>
        <w:t>е</w:t>
      </w:r>
      <w:r w:rsidRPr="00C3517E">
        <w:rPr>
          <w:color w:val="auto"/>
          <w:sz w:val="22"/>
          <w:szCs w:val="22"/>
        </w:rPr>
        <w:t xml:space="preserve">обоснованного отказа собственника от подписания акта, акт составляется на основе прилагаемых свидетельских показаний, видео и фотоматериалов, протоколов измерений, показания спец. приборов и других доказательств, подтверждающих достоверность данных, и является юридическим документом. </w:t>
      </w:r>
    </w:p>
    <w:p w:rsidR="003B33F0" w:rsidRPr="00C3517E" w:rsidRDefault="003B33F0" w:rsidP="003B33F0">
      <w:pPr>
        <w:tabs>
          <w:tab w:val="left" w:pos="900"/>
        </w:tabs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1.5. Снижение оплаты коммунальных услуг и услуг по содержанию Общего имущества производится по з</w:t>
      </w:r>
      <w:r w:rsidRPr="00C3517E">
        <w:rPr>
          <w:color w:val="auto"/>
          <w:sz w:val="22"/>
          <w:szCs w:val="22"/>
        </w:rPr>
        <w:t>а</w:t>
      </w:r>
      <w:r w:rsidRPr="00C3517E">
        <w:rPr>
          <w:color w:val="auto"/>
          <w:sz w:val="22"/>
          <w:szCs w:val="22"/>
        </w:rPr>
        <w:t>явлению Собственника или письменному обращению Председателя Совета. Перерасчет производится пропорц</w:t>
      </w:r>
      <w:r w:rsidRPr="00C3517E">
        <w:rPr>
          <w:color w:val="auto"/>
          <w:sz w:val="22"/>
          <w:szCs w:val="22"/>
        </w:rPr>
        <w:t>и</w:t>
      </w:r>
      <w:r w:rsidRPr="00C3517E">
        <w:rPr>
          <w:color w:val="auto"/>
          <w:sz w:val="22"/>
          <w:szCs w:val="22"/>
        </w:rPr>
        <w:t xml:space="preserve">онально количеству дней (часов) некачественного или </w:t>
      </w:r>
      <w:r w:rsidR="00E01CA5" w:rsidRPr="00C3517E">
        <w:rPr>
          <w:color w:val="auto"/>
          <w:sz w:val="22"/>
          <w:szCs w:val="22"/>
        </w:rPr>
        <w:t>не предоставления</w:t>
      </w:r>
      <w:r w:rsidRPr="00C3517E">
        <w:rPr>
          <w:color w:val="auto"/>
          <w:sz w:val="22"/>
          <w:szCs w:val="22"/>
        </w:rPr>
        <w:t xml:space="preserve"> коммунальных услуг и услуг по упра</w:t>
      </w:r>
      <w:r w:rsidRPr="00C3517E">
        <w:rPr>
          <w:color w:val="auto"/>
          <w:sz w:val="22"/>
          <w:szCs w:val="22"/>
        </w:rPr>
        <w:t>в</w:t>
      </w:r>
      <w:r w:rsidRPr="00C3517E">
        <w:rPr>
          <w:color w:val="auto"/>
          <w:sz w:val="22"/>
          <w:szCs w:val="22"/>
        </w:rPr>
        <w:t>лению многоквартирным домом и содержанию Общего имущества на основании данных, изложенных в актах. Размер снижения платы за услуги по договору управления определяется в соответствии с требованиями действ</w:t>
      </w:r>
      <w:r w:rsidRPr="00C3517E">
        <w:rPr>
          <w:color w:val="auto"/>
          <w:sz w:val="22"/>
          <w:szCs w:val="22"/>
        </w:rPr>
        <w:t>у</w:t>
      </w:r>
      <w:r w:rsidRPr="00C3517E">
        <w:rPr>
          <w:color w:val="auto"/>
          <w:sz w:val="22"/>
          <w:szCs w:val="22"/>
        </w:rPr>
        <w:t xml:space="preserve">ющего законодательства. </w:t>
      </w:r>
    </w:p>
    <w:p w:rsidR="003B33F0" w:rsidRPr="00C3517E" w:rsidRDefault="003B33F0" w:rsidP="003B33F0">
      <w:pPr>
        <w:tabs>
          <w:tab w:val="left" w:pos="900"/>
        </w:tabs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В случае причинения ущерба имуществу Собственников, Общему имуществу и имуществу третьих лиц, Ст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>роны взаимодействуют в следующем порядке:</w:t>
      </w:r>
    </w:p>
    <w:p w:rsidR="003B33F0" w:rsidRPr="00C3517E" w:rsidRDefault="003B33F0" w:rsidP="003B33F0">
      <w:pPr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2.1. По инициативе одной из сторон, Управляющая организация в 2-дневный срок производит обследование по факту события, при котором произошло причинение ущерба имуществу Собственников, Общему имуществу и имуществу третьих лиц с составлением акта обследования. В акте указывается дата, время произошедшего соб</w:t>
      </w:r>
      <w:r w:rsidRPr="00C3517E">
        <w:rPr>
          <w:color w:val="auto"/>
          <w:sz w:val="22"/>
          <w:szCs w:val="22"/>
        </w:rPr>
        <w:t>ы</w:t>
      </w:r>
      <w:r w:rsidRPr="00C3517E">
        <w:rPr>
          <w:color w:val="auto"/>
          <w:sz w:val="22"/>
          <w:szCs w:val="22"/>
        </w:rPr>
        <w:t>тия, детально описывается видимый ущерб, прикладываются фото-видео-материалы.</w:t>
      </w:r>
    </w:p>
    <w:p w:rsidR="003B33F0" w:rsidRPr="00C3517E" w:rsidRDefault="003B33F0" w:rsidP="003B33F0">
      <w:pPr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2.2. В 30-дневный срок после составления акта обследования, комиссия из специалистов, обладающих соо</w:t>
      </w:r>
      <w:r w:rsidRPr="00C3517E">
        <w:rPr>
          <w:color w:val="auto"/>
          <w:sz w:val="22"/>
          <w:szCs w:val="22"/>
        </w:rPr>
        <w:t>т</w:t>
      </w:r>
      <w:r w:rsidRPr="00C3517E">
        <w:rPr>
          <w:color w:val="auto"/>
          <w:sz w:val="22"/>
          <w:szCs w:val="22"/>
        </w:rPr>
        <w:t>ветствующей квалификацией, определяет техническую причину произошедшего события и составляет заключ</w:t>
      </w:r>
      <w:r w:rsidRPr="00C3517E">
        <w:rPr>
          <w:color w:val="auto"/>
          <w:sz w:val="22"/>
          <w:szCs w:val="22"/>
        </w:rPr>
        <w:t>е</w:t>
      </w:r>
      <w:r w:rsidRPr="00C3517E">
        <w:rPr>
          <w:color w:val="auto"/>
          <w:sz w:val="22"/>
          <w:szCs w:val="22"/>
        </w:rPr>
        <w:t>ние.</w:t>
      </w:r>
    </w:p>
    <w:p w:rsidR="003B33F0" w:rsidRPr="00C3517E" w:rsidRDefault="003B33F0" w:rsidP="003B33F0">
      <w:pPr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2.3. Заключение комиссии предоставляется пострадавшей стороне.  </w:t>
      </w:r>
    </w:p>
    <w:p w:rsidR="003B33F0" w:rsidRPr="00C3517E" w:rsidRDefault="003B33F0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F34FE4" w:rsidRPr="00C3517E" w:rsidRDefault="00F34FE4" w:rsidP="00F34FE4">
      <w:pPr>
        <w:spacing w:after="254" w:line="180" w:lineRule="exact"/>
        <w:rPr>
          <w:color w:val="auto"/>
          <w:sz w:val="18"/>
          <w:szCs w:val="18"/>
          <w:shd w:val="clear" w:color="auto" w:fill="FFFFFF"/>
          <w:vertAlign w:val="superscript"/>
        </w:rPr>
      </w:pPr>
    </w:p>
    <w:p w:rsidR="00633174" w:rsidRPr="00C3517E" w:rsidRDefault="00633174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633174" w:rsidRPr="00C3517E" w:rsidRDefault="00633174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633174" w:rsidRPr="00C3517E" w:rsidRDefault="00633174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FD6657" w:rsidRPr="00C3517E" w:rsidRDefault="00FD6657">
      <w:pPr>
        <w:rPr>
          <w:color w:val="auto"/>
        </w:rPr>
      </w:pPr>
      <w:r w:rsidRPr="00C3517E">
        <w:rPr>
          <w:color w:val="auto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36"/>
      </w:tblGrid>
      <w:tr w:rsidR="00C3517E" w:rsidRPr="00C3517E" w:rsidTr="00474EE5">
        <w:tc>
          <w:tcPr>
            <w:tcW w:w="5529" w:type="dxa"/>
          </w:tcPr>
          <w:p w:rsidR="000A68F5" w:rsidRPr="00C3517E" w:rsidRDefault="00633174" w:rsidP="00A2585F">
            <w:pPr>
              <w:pStyle w:val="Style74"/>
              <w:shd w:val="clear" w:color="auto" w:fill="auto"/>
              <w:spacing w:before="0" w:after="254" w:line="180" w:lineRule="exact"/>
              <w:ind w:firstLine="0"/>
              <w:rPr>
                <w:rStyle w:val="CharStyle22"/>
                <w:bCs w:val="0"/>
              </w:rPr>
            </w:pPr>
            <w:r w:rsidRPr="00C3517E">
              <w:rPr>
                <w:rStyle w:val="CharStyle22"/>
                <w:bCs w:val="0"/>
              </w:rPr>
              <w:lastRenderedPageBreak/>
              <w:tab/>
            </w:r>
          </w:p>
        </w:tc>
        <w:tc>
          <w:tcPr>
            <w:tcW w:w="5236" w:type="dxa"/>
          </w:tcPr>
          <w:p w:rsidR="000A68F5" w:rsidRPr="00C3517E" w:rsidRDefault="000A68F5" w:rsidP="009E29AC">
            <w:pPr>
              <w:pStyle w:val="Style74"/>
              <w:shd w:val="clear" w:color="auto" w:fill="auto"/>
              <w:spacing w:before="0" w:after="254" w:line="180" w:lineRule="exact"/>
              <w:ind w:firstLine="0"/>
              <w:rPr>
                <w:rStyle w:val="CharStyle22"/>
                <w:bCs w:val="0"/>
                <w:sz w:val="18"/>
                <w:szCs w:val="18"/>
              </w:rPr>
            </w:pPr>
            <w:r w:rsidRPr="00C3517E">
              <w:rPr>
                <w:rStyle w:val="CharStyle22"/>
                <w:bCs w:val="0"/>
                <w:sz w:val="18"/>
                <w:szCs w:val="18"/>
              </w:rPr>
              <w:t xml:space="preserve">Приложение №8 к договору о передаче прав по управлению домом № </w:t>
            </w:r>
            <w:r w:rsidR="009E29AC" w:rsidRPr="00C3517E">
              <w:rPr>
                <w:rStyle w:val="CharStyle22"/>
                <w:bCs w:val="0"/>
                <w:sz w:val="18"/>
                <w:szCs w:val="18"/>
              </w:rPr>
              <w:t>_____</w:t>
            </w:r>
            <w:r w:rsidRPr="00C3517E">
              <w:rPr>
                <w:rStyle w:val="CharStyle22"/>
                <w:bCs w:val="0"/>
                <w:sz w:val="18"/>
                <w:szCs w:val="18"/>
              </w:rPr>
              <w:t>от «_</w:t>
            </w:r>
            <w:r w:rsidR="00474EE5" w:rsidRPr="00C3517E">
              <w:rPr>
                <w:rStyle w:val="CharStyle22"/>
                <w:bCs w:val="0"/>
                <w:sz w:val="18"/>
                <w:szCs w:val="18"/>
              </w:rPr>
              <w:t>____</w:t>
            </w:r>
            <w:r w:rsidRPr="00C3517E">
              <w:rPr>
                <w:rStyle w:val="CharStyle22"/>
                <w:bCs w:val="0"/>
                <w:sz w:val="18"/>
                <w:szCs w:val="18"/>
              </w:rPr>
              <w:t>_»___</w:t>
            </w:r>
            <w:r w:rsidR="00474EE5" w:rsidRPr="00C3517E">
              <w:rPr>
                <w:rStyle w:val="CharStyle22"/>
                <w:bCs w:val="0"/>
                <w:sz w:val="18"/>
                <w:szCs w:val="18"/>
              </w:rPr>
              <w:t>_________________</w:t>
            </w:r>
            <w:r w:rsidRPr="00C3517E">
              <w:rPr>
                <w:rStyle w:val="CharStyle22"/>
                <w:bCs w:val="0"/>
                <w:sz w:val="18"/>
                <w:szCs w:val="18"/>
              </w:rPr>
              <w:t>_____</w:t>
            </w:r>
            <w:r w:rsidR="00227CAC" w:rsidRPr="00C3517E">
              <w:rPr>
                <w:rStyle w:val="CharStyle22"/>
                <w:bCs w:val="0"/>
                <w:sz w:val="18"/>
                <w:szCs w:val="18"/>
              </w:rPr>
              <w:t>201__</w:t>
            </w:r>
            <w:r w:rsidRPr="00C3517E">
              <w:rPr>
                <w:rStyle w:val="CharStyle22"/>
                <w:bCs w:val="0"/>
                <w:sz w:val="18"/>
                <w:szCs w:val="18"/>
              </w:rPr>
              <w:t>г.</w:t>
            </w:r>
          </w:p>
        </w:tc>
      </w:tr>
    </w:tbl>
    <w:p w:rsidR="000A68F5" w:rsidRPr="00C3517E" w:rsidRDefault="000A68F5" w:rsidP="00EA2A2E">
      <w:pPr>
        <w:pStyle w:val="Style74"/>
        <w:spacing w:before="0" w:after="0" w:line="240" w:lineRule="auto"/>
        <w:ind w:firstLine="567"/>
        <w:jc w:val="center"/>
        <w:rPr>
          <w:rStyle w:val="CharStyle22"/>
          <w:bCs w:val="0"/>
        </w:rPr>
      </w:pPr>
      <w:r w:rsidRPr="00C3517E">
        <w:rPr>
          <w:rStyle w:val="CharStyle22"/>
          <w:bCs w:val="0"/>
        </w:rPr>
        <w:t>Правила проживания в многоквартирном доме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 Настоящие Правила определяют порядок проживания в Жилом доме, расположенном по адресу: Респу</w:t>
      </w:r>
      <w:r w:rsidRPr="00C3517E">
        <w:rPr>
          <w:rStyle w:val="CharStyle22"/>
          <w:b w:val="0"/>
          <w:bCs w:val="0"/>
        </w:rPr>
        <w:t>б</w:t>
      </w:r>
      <w:r w:rsidRPr="00C3517E">
        <w:rPr>
          <w:rStyle w:val="CharStyle22"/>
          <w:b w:val="0"/>
          <w:bCs w:val="0"/>
        </w:rPr>
        <w:t xml:space="preserve">лика Татарстан, </w:t>
      </w:r>
      <w:r w:rsidR="00336EDD" w:rsidRPr="00C3517E">
        <w:rPr>
          <w:rStyle w:val="CharStyle22"/>
          <w:b w:val="0"/>
          <w:bCs w:val="0"/>
        </w:rPr>
        <w:t xml:space="preserve">город </w:t>
      </w:r>
      <w:r w:rsidR="00B34461" w:rsidRPr="00C3517E">
        <w:rPr>
          <w:rStyle w:val="CharStyle22"/>
          <w:b w:val="0"/>
          <w:bCs w:val="0"/>
        </w:rPr>
        <w:t>Набережные Челны</w:t>
      </w:r>
      <w:r w:rsidR="00336EDD" w:rsidRPr="00C3517E">
        <w:rPr>
          <w:rStyle w:val="CharStyle22"/>
          <w:b w:val="0"/>
          <w:bCs w:val="0"/>
        </w:rPr>
        <w:t xml:space="preserve">, </w:t>
      </w:r>
      <w:r w:rsidR="00DD5BA3" w:rsidRPr="00C3517E">
        <w:rPr>
          <w:rStyle w:val="CharStyle20"/>
        </w:rPr>
        <w:t xml:space="preserve">улица </w:t>
      </w:r>
      <w:proofErr w:type="spellStart"/>
      <w:r w:rsidR="00B34461" w:rsidRPr="00C3517E">
        <w:rPr>
          <w:rStyle w:val="CharStyle20"/>
        </w:rPr>
        <w:t>Вазила</w:t>
      </w:r>
      <w:proofErr w:type="spellEnd"/>
      <w:r w:rsidR="00B34461" w:rsidRPr="00C3517E">
        <w:rPr>
          <w:rStyle w:val="CharStyle20"/>
        </w:rPr>
        <w:t xml:space="preserve"> </w:t>
      </w:r>
      <w:proofErr w:type="spellStart"/>
      <w:r w:rsidR="00B34461" w:rsidRPr="00C3517E">
        <w:rPr>
          <w:rStyle w:val="CharStyle20"/>
        </w:rPr>
        <w:t>Мавликова</w:t>
      </w:r>
      <w:proofErr w:type="spellEnd"/>
      <w:r w:rsidR="00823C9F" w:rsidRPr="00C3517E">
        <w:rPr>
          <w:rStyle w:val="CharStyle20"/>
        </w:rPr>
        <w:t xml:space="preserve">, </w:t>
      </w:r>
      <w:r w:rsidR="00B34461" w:rsidRPr="00C3517E">
        <w:rPr>
          <w:rStyle w:val="CharStyle20"/>
        </w:rPr>
        <w:t>дом №1</w:t>
      </w:r>
      <w:r w:rsidR="00336EDD" w:rsidRPr="00C3517E">
        <w:rPr>
          <w:rStyle w:val="CharStyle22"/>
          <w:b w:val="0"/>
          <w:bCs w:val="0"/>
        </w:rPr>
        <w:t>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Квартира предназначена для проживания граждан. Размещение в Квартире промышленного производства не допускается.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Пользование Квартирой осуществляется с учетом соблюдения прав и законных интересов</w:t>
      </w:r>
      <w:r w:rsidR="00336EDD" w:rsidRPr="00C3517E">
        <w:rPr>
          <w:rStyle w:val="CharStyle22"/>
          <w:b w:val="0"/>
          <w:bCs w:val="0"/>
        </w:rPr>
        <w:t>,</w:t>
      </w:r>
      <w:r w:rsidRPr="00C3517E">
        <w:rPr>
          <w:rStyle w:val="CharStyle22"/>
          <w:b w:val="0"/>
          <w:bCs w:val="0"/>
        </w:rPr>
        <w:t xml:space="preserve"> проживающих в ней граждан и соседей, требований пожарной безопасности, санитарно-гигиенических, экологических и иных требований законодательства РФ, а также в соответствии с настоящими Правилами.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Собственник (арендатор, наниматель) Квартиры в Жилом доме пользуется квартирой и общедомовым имуществом по назначению и в пределах, установленных Жилищным кодексом Российской Федерации.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 качестве пользователя Квартирой Собственник (арендатор, наниматель) обязан использовать Квартиру по его целевому назначению. Поддерживать Квартиру в надлежащем состоянии, не допуская бесхозяйственного обращения с ней и ее разрушения.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 Соблюдать права и законные интересы соседей.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Соблюдать установленные действующим Законодательством правила пожарной безопасности и санита</w:t>
      </w:r>
      <w:r w:rsidRPr="00C3517E">
        <w:rPr>
          <w:rStyle w:val="CharStyle22"/>
          <w:b w:val="0"/>
          <w:bCs w:val="0"/>
        </w:rPr>
        <w:t>р</w:t>
      </w:r>
      <w:r w:rsidRPr="00C3517E">
        <w:rPr>
          <w:rStyle w:val="CharStyle22"/>
          <w:b w:val="0"/>
          <w:bCs w:val="0"/>
        </w:rPr>
        <w:t xml:space="preserve">но-гигиенические правила. 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Гости и жители многоквартирного дома обязаны соблюдать общественный порядок в соответствии с КоАП РФ, а также: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Не парковать автомобиль на газонах, тротуарах и дворовых детских площадках, и на придомовой терр</w:t>
      </w:r>
      <w:r w:rsidRPr="00C3517E">
        <w:rPr>
          <w:rStyle w:val="CharStyle22"/>
          <w:b w:val="0"/>
          <w:bCs w:val="0"/>
        </w:rPr>
        <w:t>и</w:t>
      </w:r>
      <w:r w:rsidRPr="00C3517E">
        <w:rPr>
          <w:rStyle w:val="CharStyle22"/>
          <w:b w:val="0"/>
          <w:bCs w:val="0"/>
        </w:rPr>
        <w:t>тории жилого дома;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Не курить, не распивать спиртные напитки, не ис</w:t>
      </w:r>
      <w:r w:rsidR="00FD78A5" w:rsidRPr="00C3517E">
        <w:rPr>
          <w:rStyle w:val="CharStyle22"/>
          <w:b w:val="0"/>
          <w:bCs w:val="0"/>
        </w:rPr>
        <w:t xml:space="preserve">пользовать нецензурную речь на </w:t>
      </w:r>
      <w:r w:rsidRPr="00C3517E">
        <w:rPr>
          <w:rStyle w:val="CharStyle22"/>
          <w:b w:val="0"/>
          <w:bCs w:val="0"/>
        </w:rPr>
        <w:t>придомовой территории жилого дома;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Использовать игровое и спортивное оборудование только по назначению;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- На придомовую территорию автомобиль допускается только для погрузочно-разгрузочных работ. При въезде на придомовую территорию жилого дома -  сообщить на пост охраны ФИО собственника (арендатора), государственный регистрационный номер въезжающего автомобиля, номер квартиры, номер телефона, цель </w:t>
      </w:r>
      <w:r w:rsidR="00DC2845" w:rsidRPr="00C3517E">
        <w:rPr>
          <w:rStyle w:val="CharStyle22"/>
          <w:b w:val="0"/>
          <w:bCs w:val="0"/>
        </w:rPr>
        <w:t>въезда</w:t>
      </w:r>
      <w:r w:rsidRPr="00C3517E">
        <w:rPr>
          <w:rStyle w:val="CharStyle22"/>
          <w:b w:val="0"/>
          <w:bCs w:val="0"/>
        </w:rPr>
        <w:t xml:space="preserve">, время </w:t>
      </w:r>
      <w:r w:rsidR="00DC2845" w:rsidRPr="00C3517E">
        <w:rPr>
          <w:rStyle w:val="CharStyle22"/>
          <w:b w:val="0"/>
          <w:bCs w:val="0"/>
        </w:rPr>
        <w:t>въезда</w:t>
      </w:r>
      <w:r w:rsidRPr="00C3517E">
        <w:rPr>
          <w:rStyle w:val="CharStyle22"/>
          <w:b w:val="0"/>
          <w:bCs w:val="0"/>
        </w:rPr>
        <w:t xml:space="preserve"> и время выезда с придомовой территории. При осуществлении погрузочно-разгрузочных работ время нахождения транспортных средств может быть до 2 часов;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-Перед </w:t>
      </w:r>
      <w:r w:rsidR="00DC2845" w:rsidRPr="00C3517E">
        <w:rPr>
          <w:rStyle w:val="CharStyle22"/>
          <w:b w:val="0"/>
          <w:bCs w:val="0"/>
        </w:rPr>
        <w:t>въездом</w:t>
      </w:r>
      <w:r w:rsidRPr="00C3517E">
        <w:rPr>
          <w:rStyle w:val="CharStyle22"/>
          <w:b w:val="0"/>
          <w:bCs w:val="0"/>
        </w:rPr>
        <w:t xml:space="preserve"> на придомовую территорию очистить транспортное средство от снега, льда и иных загря</w:t>
      </w:r>
      <w:r w:rsidRPr="00C3517E">
        <w:rPr>
          <w:rStyle w:val="CharStyle22"/>
          <w:b w:val="0"/>
          <w:bCs w:val="0"/>
        </w:rPr>
        <w:t>з</w:t>
      </w:r>
      <w:r w:rsidRPr="00C3517E">
        <w:rPr>
          <w:rStyle w:val="CharStyle22"/>
          <w:b w:val="0"/>
          <w:bCs w:val="0"/>
        </w:rPr>
        <w:t>нений;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-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помещении Собственника и местах общего пользования вещества и предметы, загрязняющие воздух, </w:t>
      </w:r>
      <w:proofErr w:type="spellStart"/>
      <w:r w:rsidRPr="00C3517E">
        <w:rPr>
          <w:rStyle w:val="CharStyle22"/>
          <w:b w:val="0"/>
          <w:bCs w:val="0"/>
        </w:rPr>
        <w:t>взрыво</w:t>
      </w:r>
      <w:proofErr w:type="spellEnd"/>
      <w:r w:rsidRPr="00C3517E">
        <w:rPr>
          <w:rStyle w:val="CharStyle22"/>
          <w:b w:val="0"/>
          <w:bCs w:val="0"/>
        </w:rPr>
        <w:t>- и пожароопасные вещества и предметы. Не допускать нан</w:t>
      </w:r>
      <w:r w:rsidRPr="00C3517E">
        <w:rPr>
          <w:rStyle w:val="CharStyle22"/>
          <w:b w:val="0"/>
          <w:bCs w:val="0"/>
        </w:rPr>
        <w:t>е</w:t>
      </w:r>
      <w:r w:rsidRPr="00C3517E">
        <w:rPr>
          <w:rStyle w:val="CharStyle22"/>
          <w:b w:val="0"/>
          <w:bCs w:val="0"/>
        </w:rPr>
        <w:t>сение различных надписей и рисунков на стены в местах общего пользования и кабинах лифта;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Соблюдать установленные Законодательством нормы и правила содержания домашних животных. Не с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держать на лестничных клетках, в общих коридорах, на балконах и лоджиях животных, птиц и пчел. Соблюдать санитарно-гигиенические нормы при выгуле животных на придомовой территории. Не допускать выгула дома</w:t>
      </w:r>
      <w:r w:rsidRPr="00C3517E">
        <w:rPr>
          <w:rStyle w:val="CharStyle22"/>
          <w:b w:val="0"/>
          <w:bCs w:val="0"/>
        </w:rPr>
        <w:t>ш</w:t>
      </w:r>
      <w:r w:rsidRPr="00C3517E">
        <w:rPr>
          <w:rStyle w:val="CharStyle22"/>
          <w:b w:val="0"/>
          <w:bCs w:val="0"/>
        </w:rPr>
        <w:t>них животных на детских площадках придомовой территории. При содержании домашних животных Собстве</w:t>
      </w:r>
      <w:r w:rsidRPr="00C3517E">
        <w:rPr>
          <w:rStyle w:val="CharStyle22"/>
          <w:b w:val="0"/>
          <w:bCs w:val="0"/>
        </w:rPr>
        <w:t>н</w:t>
      </w:r>
      <w:r w:rsidRPr="00C3517E">
        <w:rPr>
          <w:rStyle w:val="CharStyle22"/>
          <w:b w:val="0"/>
          <w:bCs w:val="0"/>
        </w:rPr>
        <w:t>ник несет полную гражданско-правовую ответственность за безопасность окружающих граждан при контакте с животными вне Квартиры;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- Во время проведения ремонтных работ в Квартире, осуществлять складирование строительного мусора в Квартире (складирование строительного мусора в местах общего пользования, на </w:t>
      </w:r>
      <w:proofErr w:type="gramStart"/>
      <w:r w:rsidRPr="00C3517E">
        <w:rPr>
          <w:rStyle w:val="CharStyle22"/>
          <w:b w:val="0"/>
          <w:bCs w:val="0"/>
        </w:rPr>
        <w:t>площадках</w:t>
      </w:r>
      <w:proofErr w:type="gramEnd"/>
      <w:r w:rsidRPr="00C3517E">
        <w:rPr>
          <w:rStyle w:val="CharStyle22"/>
          <w:b w:val="0"/>
          <w:bCs w:val="0"/>
        </w:rPr>
        <w:t xml:space="preserve"> оборудованных для сбора твердых бытовых отходов и на придомовой территории запрещено согласно санитарным и пожарным но</w:t>
      </w:r>
      <w:r w:rsidRPr="00C3517E">
        <w:rPr>
          <w:rStyle w:val="CharStyle22"/>
          <w:b w:val="0"/>
          <w:bCs w:val="0"/>
        </w:rPr>
        <w:t>р</w:t>
      </w:r>
      <w:r w:rsidRPr="00C3517E">
        <w:rPr>
          <w:rStyle w:val="CharStyle22"/>
          <w:b w:val="0"/>
          <w:bCs w:val="0"/>
        </w:rPr>
        <w:t>мам содержания жилищного фонда). Самостоятельно за счет собственных средств осуществлять вывоз стро</w:t>
      </w:r>
      <w:r w:rsidRPr="00C3517E">
        <w:rPr>
          <w:rStyle w:val="CharStyle22"/>
          <w:b w:val="0"/>
          <w:bCs w:val="0"/>
        </w:rPr>
        <w:t>и</w:t>
      </w:r>
      <w:r w:rsidRPr="00C3517E">
        <w:rPr>
          <w:rStyle w:val="CharStyle22"/>
          <w:b w:val="0"/>
          <w:bCs w:val="0"/>
        </w:rPr>
        <w:t>тельного мусора во время проведения ремонтных работ в Квартире;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Не устанавливать наружные блоки кондиционеров на фасаде дома;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использовании подъемника при погрузке/выгрузке грузов, обеспечить сохранность и целостность дверей и стеклопакетов, чистоту и порядок во всех общедомовых помещениях этажа;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Погрузку/выгрузку сыпучих смесей производить только в закрытых мешках;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Нести ответственность за поведение и действия, привлекаемых людей для проведения строительно-отделочных и погрузочно-разгрузочных работ, рабочих службы доставки и т.п. на территории жилого дома;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Проводить шумные и громкие работы строго с 9-00 до 13-00 и с 15-00 до 21-00.</w:t>
      </w:r>
      <w:r w:rsidRPr="00C3517E">
        <w:rPr>
          <w:rStyle w:val="CharStyle22"/>
          <w:b w:val="0"/>
          <w:bCs w:val="0"/>
        </w:rPr>
        <w:tab/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Cs w:val="0"/>
        </w:rPr>
      </w:pPr>
      <w:r w:rsidRPr="00C3517E">
        <w:rPr>
          <w:rStyle w:val="CharStyle22"/>
          <w:bCs w:val="0"/>
        </w:rPr>
        <w:t>2.Ответственность за несоблюдение Правил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Нарушение Собственником настоящих Правил влечет ответственность по возмещению материального и морального ущерба, явившегося следствием такого неисполнения в соответствии с законодательством Росси</w:t>
      </w:r>
      <w:r w:rsidRPr="00C3517E">
        <w:rPr>
          <w:rStyle w:val="CharStyle22"/>
          <w:b w:val="0"/>
          <w:bCs w:val="0"/>
        </w:rPr>
        <w:t>й</w:t>
      </w:r>
      <w:r w:rsidRPr="00C3517E">
        <w:rPr>
          <w:rStyle w:val="CharStyle22"/>
          <w:b w:val="0"/>
          <w:bCs w:val="0"/>
        </w:rPr>
        <w:t>ской Федерации.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 случае порчи или повреждения Общего имущества, а также имущества других собственников, имущ</w:t>
      </w:r>
      <w:r w:rsidRPr="00C3517E">
        <w:rPr>
          <w:rStyle w:val="CharStyle22"/>
          <w:b w:val="0"/>
          <w:bCs w:val="0"/>
        </w:rPr>
        <w:t>е</w:t>
      </w:r>
      <w:r w:rsidRPr="00C3517E">
        <w:rPr>
          <w:rStyle w:val="CharStyle22"/>
          <w:b w:val="0"/>
          <w:bCs w:val="0"/>
        </w:rPr>
        <w:lastRenderedPageBreak/>
        <w:t xml:space="preserve">ства Управляющей </w:t>
      </w:r>
      <w:r w:rsidR="00715957" w:rsidRPr="00C3517E">
        <w:rPr>
          <w:rStyle w:val="CharStyle22"/>
          <w:b w:val="0"/>
          <w:bCs w:val="0"/>
        </w:rPr>
        <w:t>организации</w:t>
      </w:r>
      <w:r w:rsidRPr="00C3517E">
        <w:rPr>
          <w:rStyle w:val="CharStyle22"/>
          <w:b w:val="0"/>
          <w:bCs w:val="0"/>
        </w:rPr>
        <w:t xml:space="preserve"> или третьих лиц в результате не добросовестного исполнения Собственником требований настоящего Правил, разрушения Собственником общих внутридомовых инженерных сетей, устройств и оборудования; выхода из строя оборудования индивидуального пользования в Квартире; выхода из строя общих внутридомовых инженерных сетей находящихся и/или проходящих транзитом через Квартиру, д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ступ к которым для проведения профилактического и аварийного обслуживания и ремонта ограничен Собстве</w:t>
      </w:r>
      <w:r w:rsidRPr="00C3517E">
        <w:rPr>
          <w:rStyle w:val="CharStyle22"/>
          <w:b w:val="0"/>
          <w:bCs w:val="0"/>
        </w:rPr>
        <w:t>н</w:t>
      </w:r>
      <w:r w:rsidRPr="00C3517E">
        <w:rPr>
          <w:rStyle w:val="CharStyle22"/>
          <w:b w:val="0"/>
          <w:bCs w:val="0"/>
        </w:rPr>
        <w:t>ником, Собственник возмещает убытки в добровольном или судебном порядке.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 случае нарушения времени нахождения транспортных средств на придомовой территории (</w:t>
      </w:r>
      <w:r w:rsidR="00D25389" w:rsidRPr="00C3517E">
        <w:rPr>
          <w:rStyle w:val="CharStyle22"/>
          <w:b w:val="0"/>
          <w:bCs w:val="0"/>
        </w:rPr>
        <w:t>безопасный двор</w:t>
      </w:r>
      <w:r w:rsidRPr="00C3517E">
        <w:rPr>
          <w:rStyle w:val="CharStyle22"/>
          <w:b w:val="0"/>
          <w:bCs w:val="0"/>
        </w:rPr>
        <w:t>), доступ на придомовую территорию данных транспортных средств будет ограничен.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Cs w:val="0"/>
        </w:rPr>
      </w:pPr>
      <w:r w:rsidRPr="00C3517E">
        <w:rPr>
          <w:rStyle w:val="CharStyle22"/>
          <w:bCs w:val="0"/>
        </w:rPr>
        <w:t>3.Организация охраны в жилом доме.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Для целей соблюдения настоящих Правил привлекаемая Частное охранное предприятие (далее ЧОП) должна осуществлять свою деятельность в соответствии с действующим законодательством: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Трудовым кодексом Российской Федерации от 30.12.2001 № 197-ФЗ;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– Законом РФ от 11.03.1992 г. № 2487-1 «О частной детективной и охранной деятельности в Российской Федерации»;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– Постановлением Правительства РФ от 14.08.1992 г. №587 «Вопросы частной детективной (сыскной) и частной охранной деятельности»;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– Постановлением Правительства РФ от 23.06.2011 г. № 498 «О некоторых вопросах осуществления час</w:t>
      </w:r>
      <w:r w:rsidRPr="00C3517E">
        <w:rPr>
          <w:rStyle w:val="CharStyle22"/>
          <w:b w:val="0"/>
          <w:bCs w:val="0"/>
        </w:rPr>
        <w:t>т</w:t>
      </w:r>
      <w:r w:rsidRPr="00C3517E">
        <w:rPr>
          <w:rStyle w:val="CharStyle22"/>
          <w:b w:val="0"/>
          <w:bCs w:val="0"/>
        </w:rPr>
        <w:t>ной детективной (сыскной) и частной охранной деятельности»;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– иным законодательством, регулирующим осуществление охранных услуг, а также действующим догов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ром на осуществление охранной деятельности и настоящими Правилами.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Кроме того, сотрудники ЧОП обязаны: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въезде автомобиля на придомовую территорию зафиксировать в журнале прибытия/убытия ФИО со</w:t>
      </w:r>
      <w:r w:rsidRPr="00C3517E">
        <w:rPr>
          <w:rStyle w:val="CharStyle22"/>
          <w:b w:val="0"/>
          <w:bCs w:val="0"/>
        </w:rPr>
        <w:t>б</w:t>
      </w:r>
      <w:r w:rsidRPr="00C3517E">
        <w:rPr>
          <w:rStyle w:val="CharStyle22"/>
          <w:b w:val="0"/>
          <w:bCs w:val="0"/>
        </w:rPr>
        <w:t xml:space="preserve">ственника (арендатора), государственный регистрационный номер въезжающего автомобиля, номер квартиры, номер телефона, цель </w:t>
      </w:r>
      <w:r w:rsidR="00DC2845" w:rsidRPr="00C3517E">
        <w:rPr>
          <w:rStyle w:val="CharStyle22"/>
          <w:b w:val="0"/>
          <w:bCs w:val="0"/>
        </w:rPr>
        <w:t>въезда</w:t>
      </w:r>
      <w:r w:rsidRPr="00C3517E">
        <w:rPr>
          <w:rStyle w:val="CharStyle22"/>
          <w:b w:val="0"/>
          <w:bCs w:val="0"/>
        </w:rPr>
        <w:t xml:space="preserve">, время </w:t>
      </w:r>
      <w:r w:rsidR="00DC2845" w:rsidRPr="00C3517E">
        <w:rPr>
          <w:rStyle w:val="CharStyle22"/>
          <w:b w:val="0"/>
          <w:bCs w:val="0"/>
        </w:rPr>
        <w:t>въезда</w:t>
      </w:r>
      <w:r w:rsidRPr="00C3517E">
        <w:rPr>
          <w:rStyle w:val="CharStyle22"/>
          <w:b w:val="0"/>
          <w:bCs w:val="0"/>
        </w:rPr>
        <w:t xml:space="preserve"> и время выезда с придомовой территории;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 случае обнаружения на территории лиц, нарушающих общественный порядок, совершающих против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правные, общественно-опасные действия или требования раздела 1, сделать предупреждение, а в случае необх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димости вызвать группу быстрого реагирования.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осуществлять пропускной режим транспортных средств на придомовую территорию МКД для разгру</w:t>
      </w:r>
      <w:r w:rsidRPr="00C3517E">
        <w:rPr>
          <w:rStyle w:val="CharStyle22"/>
          <w:b w:val="0"/>
          <w:bCs w:val="0"/>
        </w:rPr>
        <w:t>з</w:t>
      </w:r>
      <w:r w:rsidRPr="00C3517E">
        <w:rPr>
          <w:rStyle w:val="CharStyle22"/>
          <w:b w:val="0"/>
          <w:bCs w:val="0"/>
        </w:rPr>
        <w:t>ки/загрузки в присутствии непосредственного собственника квартиры МКД, либо по его письменному заявлению установленной формы, а также информировать водителей транспортных средств о правилах нахождения на дв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ровой территории;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осуществлении погрузочно-разгрузочных работ собственником квартиры МКД время нахождения транспортных средств может быть до 2 часов;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общении с посетителями быть тактичным и вежливым;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добросовестно выполнять свои служебные обязанности;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несении службы быть бдительным и внимательным;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 соответствии с Договором обеспечивать надежную охрану здания, находящегося в нем имущества и о</w:t>
      </w:r>
      <w:r w:rsidRPr="00C3517E">
        <w:rPr>
          <w:rStyle w:val="CharStyle22"/>
          <w:b w:val="0"/>
          <w:bCs w:val="0"/>
        </w:rPr>
        <w:t>б</w:t>
      </w:r>
      <w:r w:rsidRPr="00C3517E">
        <w:rPr>
          <w:rStyle w:val="CharStyle22"/>
          <w:b w:val="0"/>
          <w:bCs w:val="0"/>
        </w:rPr>
        <w:t>щественный порядок;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осуществлять установленный внутри объектовый режим;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постоянно отслеживать, накапливать и сообщать начальнику охраны сведения обо всех изменениях о</w:t>
      </w:r>
      <w:r w:rsidRPr="00C3517E">
        <w:rPr>
          <w:rStyle w:val="CharStyle22"/>
          <w:b w:val="0"/>
          <w:bCs w:val="0"/>
        </w:rPr>
        <w:t>б</w:t>
      </w:r>
      <w:r w:rsidRPr="00C3517E">
        <w:rPr>
          <w:rStyle w:val="CharStyle22"/>
          <w:b w:val="0"/>
          <w:bCs w:val="0"/>
        </w:rPr>
        <w:t>становки на объекте и вокруг него в целях прогнозирования и предупреждения возможного причинения вреда охраняемому Объекту;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соблюдать установленные на Объекте правила техники безопасности, производственной санитарии и п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жарной безопасности;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возникновении аварий, пожаров и других чрезвычайных происшествий немедленно сообщать о сл</w:t>
      </w:r>
      <w:r w:rsidRPr="00C3517E">
        <w:rPr>
          <w:rStyle w:val="CharStyle22"/>
          <w:b w:val="0"/>
          <w:bCs w:val="0"/>
        </w:rPr>
        <w:t>у</w:t>
      </w:r>
      <w:r w:rsidRPr="00C3517E">
        <w:rPr>
          <w:rStyle w:val="CharStyle22"/>
          <w:b w:val="0"/>
          <w:bCs w:val="0"/>
        </w:rPr>
        <w:t>чившемся руководству Объекта, ЧОП, начальнику Объекта, самостоятельно вызывать пожарную, аварийную службы по имеющимся на посту телефонам, а также принимать меры по разрешению критической ситуации, для чего допускается вскрытие служебных и складских помещений;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- обо всех чрезвычайных или спорных ситуациях, возникших на посту, незамедлительно доложить начальнику охраны Объекта, по необходимости в Управляющую </w:t>
      </w:r>
      <w:r w:rsidR="00715957" w:rsidRPr="00C3517E">
        <w:rPr>
          <w:rStyle w:val="CharStyle22"/>
          <w:b w:val="0"/>
          <w:bCs w:val="0"/>
        </w:rPr>
        <w:t>организацию</w:t>
      </w:r>
      <w:r w:rsidRPr="00C3517E">
        <w:rPr>
          <w:rStyle w:val="CharStyle22"/>
          <w:b w:val="0"/>
          <w:bCs w:val="0"/>
        </w:rPr>
        <w:t>, и составить соответствующий акт, копия которого передается в ЧОП;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своевременно предупреждать начальника охраны Объекта о невозможности исполнения служебных об</w:t>
      </w:r>
      <w:r w:rsidRPr="00C3517E">
        <w:rPr>
          <w:rStyle w:val="CharStyle22"/>
          <w:b w:val="0"/>
          <w:bCs w:val="0"/>
        </w:rPr>
        <w:t>я</w:t>
      </w:r>
      <w:r w:rsidRPr="00C3517E">
        <w:rPr>
          <w:rStyle w:val="CharStyle22"/>
          <w:b w:val="0"/>
          <w:bCs w:val="0"/>
        </w:rPr>
        <w:t>з</w:t>
      </w:r>
      <w:r w:rsidR="00823C9F" w:rsidRPr="00C3517E">
        <w:rPr>
          <w:rStyle w:val="CharStyle22"/>
          <w:b w:val="0"/>
          <w:bCs w:val="0"/>
        </w:rPr>
        <w:t>анностей по каким-либо причинам;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 Для осуществления своих обязанностей сотрудник охраны имеет право: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требовать соблюдения, установленного внутри объектового режима;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задерживать лиц, проникших или пытающихся проникнуть на охраняемый Объект, вопреки установле</w:t>
      </w:r>
      <w:r w:rsidRPr="00C3517E">
        <w:rPr>
          <w:rStyle w:val="CharStyle22"/>
          <w:b w:val="0"/>
          <w:bCs w:val="0"/>
        </w:rPr>
        <w:t>н</w:t>
      </w:r>
      <w:r w:rsidRPr="00C3517E">
        <w:rPr>
          <w:rStyle w:val="CharStyle22"/>
          <w:b w:val="0"/>
          <w:bCs w:val="0"/>
        </w:rPr>
        <w:t>ному порядку, нарушающих общественный порядок на территории охраняемого Объекта, пытающихся незако</w:t>
      </w:r>
      <w:r w:rsidRPr="00C3517E">
        <w:rPr>
          <w:rStyle w:val="CharStyle22"/>
          <w:b w:val="0"/>
          <w:bCs w:val="0"/>
        </w:rPr>
        <w:t>н</w:t>
      </w:r>
      <w:r w:rsidRPr="00C3517E">
        <w:rPr>
          <w:rStyle w:val="CharStyle22"/>
          <w:b w:val="0"/>
          <w:bCs w:val="0"/>
        </w:rPr>
        <w:t>но вывезти (вынести) материальные ценности с охраняемого Объекта, либо действия которых дают основание подозревать их в намерении причинить иной ущерб охраняемому Объекту;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lastRenderedPageBreak/>
        <w:t>- доставлять в служебное помещение охраны лиц, подозреваемых в правонарушении, связанном с посяг</w:t>
      </w:r>
      <w:r w:rsidRPr="00C3517E">
        <w:rPr>
          <w:rStyle w:val="CharStyle22"/>
          <w:b w:val="0"/>
          <w:bCs w:val="0"/>
        </w:rPr>
        <w:t>а</w:t>
      </w:r>
      <w:r w:rsidRPr="00C3517E">
        <w:rPr>
          <w:rStyle w:val="CharStyle22"/>
          <w:b w:val="0"/>
          <w:bCs w:val="0"/>
        </w:rPr>
        <w:t>тельством на охраняемые Объекты;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- в случае необходимости применять </w:t>
      </w:r>
      <w:r w:rsidR="00483FC6" w:rsidRPr="00C3517E">
        <w:rPr>
          <w:rStyle w:val="CharStyle22"/>
          <w:b w:val="0"/>
          <w:bCs w:val="0"/>
        </w:rPr>
        <w:t>меры понуждения</w:t>
      </w:r>
      <w:r w:rsidRPr="00C3517E">
        <w:rPr>
          <w:rStyle w:val="CharStyle22"/>
          <w:b w:val="0"/>
          <w:bCs w:val="0"/>
        </w:rPr>
        <w:t xml:space="preserve"> </w:t>
      </w:r>
      <w:r w:rsidR="00483FC6" w:rsidRPr="00C3517E">
        <w:rPr>
          <w:rStyle w:val="CharStyle22"/>
          <w:b w:val="0"/>
          <w:bCs w:val="0"/>
        </w:rPr>
        <w:t xml:space="preserve">к лицам, нарушающим общественный порядок на территории жилого комплекса </w:t>
      </w:r>
      <w:r w:rsidR="00B34461" w:rsidRPr="00C3517E">
        <w:rPr>
          <w:rStyle w:val="CharStyle22"/>
          <w:b w:val="0"/>
          <w:bCs w:val="0"/>
        </w:rPr>
        <w:t>«Сервисная компания «</w:t>
      </w:r>
      <w:proofErr w:type="spellStart"/>
      <w:r w:rsidR="00B34461" w:rsidRPr="00C3517E">
        <w:rPr>
          <w:rStyle w:val="CharStyle22"/>
          <w:b w:val="0"/>
          <w:bCs w:val="0"/>
        </w:rPr>
        <w:t>ПроДом</w:t>
      </w:r>
      <w:proofErr w:type="spellEnd"/>
      <w:r w:rsidR="00B34461" w:rsidRPr="00C3517E">
        <w:rPr>
          <w:rStyle w:val="CharStyle22"/>
          <w:b w:val="0"/>
          <w:bCs w:val="0"/>
        </w:rPr>
        <w:t>»</w:t>
      </w:r>
      <w:r w:rsidR="00483FC6" w:rsidRPr="00C3517E">
        <w:rPr>
          <w:rStyle w:val="CharStyle22"/>
          <w:b w:val="0"/>
          <w:bCs w:val="0"/>
        </w:rPr>
        <w:t xml:space="preserve">, включая подъезды МКД, </w:t>
      </w:r>
      <w:r w:rsidRPr="00C3517E">
        <w:rPr>
          <w:rStyle w:val="CharStyle22"/>
          <w:b w:val="0"/>
          <w:bCs w:val="0"/>
        </w:rPr>
        <w:t>соответствии с де</w:t>
      </w:r>
      <w:r w:rsidRPr="00C3517E">
        <w:rPr>
          <w:rStyle w:val="CharStyle22"/>
          <w:b w:val="0"/>
          <w:bCs w:val="0"/>
        </w:rPr>
        <w:t>й</w:t>
      </w:r>
      <w:r w:rsidRPr="00C3517E">
        <w:rPr>
          <w:rStyle w:val="CharStyle22"/>
          <w:b w:val="0"/>
          <w:bCs w:val="0"/>
        </w:rPr>
        <w:t>ствующим законодательством РФ;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необходимости принимать меры к охране места происшествия до прибытия сотрудников прав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охранительных органов;</w:t>
      </w:r>
    </w:p>
    <w:p w:rsidR="00823C9F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- не допускать на придомовую территорию транспортные </w:t>
      </w:r>
      <w:proofErr w:type="gramStart"/>
      <w:r w:rsidRPr="00C3517E">
        <w:rPr>
          <w:rStyle w:val="CharStyle22"/>
          <w:b w:val="0"/>
          <w:bCs w:val="0"/>
        </w:rPr>
        <w:t>средства</w:t>
      </w:r>
      <w:proofErr w:type="gramEnd"/>
      <w:r w:rsidRPr="00C3517E">
        <w:rPr>
          <w:rStyle w:val="CharStyle22"/>
          <w:b w:val="0"/>
          <w:bCs w:val="0"/>
        </w:rPr>
        <w:t xml:space="preserve"> с которых падает грязь, наледь или стекают технические жидкости.</w:t>
      </w:r>
    </w:p>
    <w:p w:rsidR="00823C9F" w:rsidRPr="00C3517E" w:rsidRDefault="00823C9F" w:rsidP="00823C9F">
      <w:pPr>
        <w:pStyle w:val="Style74"/>
        <w:spacing w:before="0" w:after="0" w:line="240" w:lineRule="auto"/>
        <w:ind w:firstLine="720"/>
        <w:jc w:val="both"/>
        <w:rPr>
          <w:sz w:val="22"/>
          <w:szCs w:val="22"/>
        </w:rPr>
      </w:pPr>
      <w:r w:rsidRPr="00C3517E">
        <w:rPr>
          <w:sz w:val="22"/>
          <w:szCs w:val="22"/>
        </w:rPr>
        <w:t>Доступ на спортивную площадку только для жителей МКД. Для доступа на спортивную площадку жит</w:t>
      </w:r>
      <w:r w:rsidRPr="00C3517E">
        <w:rPr>
          <w:sz w:val="22"/>
          <w:szCs w:val="22"/>
        </w:rPr>
        <w:t>е</w:t>
      </w:r>
      <w:r w:rsidRPr="00C3517E">
        <w:rPr>
          <w:sz w:val="22"/>
          <w:szCs w:val="22"/>
        </w:rPr>
        <w:t>ли МКД обязаны:</w:t>
      </w:r>
    </w:p>
    <w:p w:rsidR="00823C9F" w:rsidRPr="00C3517E" w:rsidRDefault="00823C9F" w:rsidP="00823C9F">
      <w:pPr>
        <w:pStyle w:val="ab"/>
        <w:ind w:left="0" w:firstLine="72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сообщать на пост охраны контактные данные (номер квартиры и телефон, лица до 18 лет сообщают н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 xml:space="preserve">мер квартиры и телефон одного из родителей); </w:t>
      </w:r>
    </w:p>
    <w:p w:rsidR="00823C9F" w:rsidRPr="00C3517E" w:rsidRDefault="00823C9F" w:rsidP="00823C9F">
      <w:pPr>
        <w:ind w:firstLine="72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 - уведомлять пост охраны об уходе со спортивной площадки, </w:t>
      </w:r>
    </w:p>
    <w:p w:rsidR="00823C9F" w:rsidRPr="00C3517E" w:rsidRDefault="00823C9F" w:rsidP="00823C9F">
      <w:pPr>
        <w:pStyle w:val="Style74"/>
        <w:shd w:val="clear" w:color="auto" w:fill="auto"/>
        <w:spacing w:before="0" w:after="0" w:line="240" w:lineRule="auto"/>
        <w:ind w:firstLine="720"/>
        <w:rPr>
          <w:rStyle w:val="CharStyle22"/>
          <w:bCs w:val="0"/>
        </w:rPr>
      </w:pPr>
      <w:r w:rsidRPr="00C3517E">
        <w:rPr>
          <w:sz w:val="22"/>
          <w:szCs w:val="22"/>
        </w:rPr>
        <w:t xml:space="preserve">- покинуть спортивную площадку в случае, если отсутствуют </w:t>
      </w:r>
      <w:proofErr w:type="gramStart"/>
      <w:r w:rsidRPr="00C3517E">
        <w:rPr>
          <w:sz w:val="22"/>
          <w:szCs w:val="22"/>
        </w:rPr>
        <w:t>играющие</w:t>
      </w:r>
      <w:proofErr w:type="gramEnd"/>
      <w:r w:rsidRPr="00C3517E">
        <w:rPr>
          <w:sz w:val="22"/>
          <w:szCs w:val="22"/>
        </w:rPr>
        <w:t xml:space="preserve"> или ответственное лицо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Во время несения дежурства сотрудникам охраны запрещается: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отвлекаться от выполнения служебных обязанностей и заниматься делами, не относящимися непосре</w:t>
      </w:r>
      <w:r w:rsidRPr="00C3517E">
        <w:rPr>
          <w:rStyle w:val="CharStyle22"/>
          <w:b w:val="0"/>
          <w:bCs w:val="0"/>
        </w:rPr>
        <w:t>д</w:t>
      </w:r>
      <w:r w:rsidRPr="00C3517E">
        <w:rPr>
          <w:rStyle w:val="CharStyle22"/>
          <w:b w:val="0"/>
          <w:bCs w:val="0"/>
        </w:rPr>
        <w:t>ственно к охране Объекта;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употреблять спиртные напитки и выходить на работу в состоянии алкогольного опьянения;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оставлять пост без разрешения соответствующих должностных лиц;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вести разговоры на служебные темы с посторонними лицами, давать им какие-либо справки - о работе охраны, домашние телефоны сотрудников охраны и охраняемого объекта;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принимать от кого-либо для передачи предметы и документы, кроме почты.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допускать парковку только имеющихся в списке автомобилей.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 Для охраны Объекта устанавливаются: количество постов: один (суточный);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количество охранников в смене: один (суточный);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у сотрудника охраны имеется кнопка тревожного вызова группы быстрого реагирования;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время начала и окончания работы смены с 08.00 час., до 08.00 час</w:t>
      </w:r>
      <w:proofErr w:type="gramStart"/>
      <w:r w:rsidRPr="00C3517E">
        <w:rPr>
          <w:rStyle w:val="CharStyle22"/>
          <w:b w:val="0"/>
          <w:bCs w:val="0"/>
        </w:rPr>
        <w:t>.</w:t>
      </w:r>
      <w:proofErr w:type="gramEnd"/>
      <w:r w:rsidRPr="00C3517E">
        <w:rPr>
          <w:rStyle w:val="CharStyle22"/>
          <w:b w:val="0"/>
          <w:bCs w:val="0"/>
        </w:rPr>
        <w:t xml:space="preserve"> </w:t>
      </w:r>
      <w:proofErr w:type="gramStart"/>
      <w:r w:rsidRPr="00C3517E">
        <w:rPr>
          <w:rStyle w:val="CharStyle22"/>
          <w:b w:val="0"/>
          <w:bCs w:val="0"/>
        </w:rPr>
        <w:t>е</w:t>
      </w:r>
      <w:proofErr w:type="gramEnd"/>
      <w:r w:rsidRPr="00C3517E">
        <w:rPr>
          <w:rStyle w:val="CharStyle22"/>
          <w:b w:val="0"/>
          <w:bCs w:val="0"/>
        </w:rPr>
        <w:t>жедневно;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во время дежурства сотрудники охраны осуществляют полный обход охраняемой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территории: при приеме смены в 08:00, 00:00 и в 05:00;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время отдыха поста: - 01:00-03:00‚ исполняя при этом служебные обязанности.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время и порядок приема пищи: - обед 12:00-12:30‚ ужин 18:00-18:30‚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исполняя при этом служебные обязанности.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форма одежды - форменная одежда, удостоверение частного охранника, паспорт.</w:t>
      </w:r>
    </w:p>
    <w:p w:rsidR="000A68F5" w:rsidRPr="00C3517E" w:rsidRDefault="000A68F5" w:rsidP="00336EDD">
      <w:pPr>
        <w:pStyle w:val="Style74"/>
        <w:shd w:val="clear" w:color="auto" w:fill="auto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proofErr w:type="gramStart"/>
      <w:r w:rsidRPr="00C3517E">
        <w:rPr>
          <w:rStyle w:val="CharStyle22"/>
          <w:b w:val="0"/>
          <w:bCs w:val="0"/>
        </w:rPr>
        <w:t>Контроль за</w:t>
      </w:r>
      <w:proofErr w:type="gramEnd"/>
      <w:r w:rsidRPr="00C3517E">
        <w:rPr>
          <w:rStyle w:val="CharStyle22"/>
          <w:b w:val="0"/>
          <w:bCs w:val="0"/>
        </w:rPr>
        <w:t xml:space="preserve"> надлежащим исполнением работы Частного охранного предприятия возлагается на Управл</w:t>
      </w:r>
      <w:r w:rsidRPr="00C3517E">
        <w:rPr>
          <w:rStyle w:val="CharStyle22"/>
          <w:b w:val="0"/>
          <w:bCs w:val="0"/>
        </w:rPr>
        <w:t>я</w:t>
      </w:r>
      <w:r w:rsidRPr="00C3517E">
        <w:rPr>
          <w:rStyle w:val="CharStyle22"/>
          <w:b w:val="0"/>
          <w:bCs w:val="0"/>
        </w:rPr>
        <w:t xml:space="preserve">ющую организацию, осуществляющую управление многоквартирным жилым домом </w:t>
      </w:r>
      <w:r w:rsidRPr="00C3517E">
        <w:rPr>
          <w:rStyle w:val="CharStyle22"/>
          <w:bCs w:val="0"/>
        </w:rPr>
        <w:t>№</w:t>
      </w:r>
      <w:r w:rsidR="00B34461" w:rsidRPr="00C3517E">
        <w:rPr>
          <w:rStyle w:val="CharStyle22"/>
          <w:bCs w:val="0"/>
        </w:rPr>
        <w:t>1</w:t>
      </w:r>
      <w:r w:rsidR="001B71F0" w:rsidRPr="00C3517E">
        <w:rPr>
          <w:rStyle w:val="CharStyle22"/>
          <w:bCs w:val="0"/>
        </w:rPr>
        <w:t>,</w:t>
      </w:r>
      <w:r w:rsidR="001B71F0" w:rsidRPr="00C3517E">
        <w:rPr>
          <w:rStyle w:val="CharStyle22"/>
          <w:b w:val="0"/>
          <w:bCs w:val="0"/>
        </w:rPr>
        <w:t xml:space="preserve"> </w:t>
      </w:r>
      <w:r w:rsidR="00DD5BA3" w:rsidRPr="00C3517E">
        <w:rPr>
          <w:rStyle w:val="CharStyle20"/>
        </w:rPr>
        <w:t xml:space="preserve">ул. </w:t>
      </w:r>
      <w:proofErr w:type="spellStart"/>
      <w:r w:rsidR="00B34461" w:rsidRPr="00C3517E">
        <w:rPr>
          <w:rStyle w:val="CharStyle20"/>
        </w:rPr>
        <w:t>Вазила</w:t>
      </w:r>
      <w:proofErr w:type="spellEnd"/>
      <w:r w:rsidR="00B34461" w:rsidRPr="00C3517E">
        <w:rPr>
          <w:rStyle w:val="CharStyle20"/>
        </w:rPr>
        <w:t xml:space="preserve"> </w:t>
      </w:r>
      <w:proofErr w:type="spellStart"/>
      <w:r w:rsidR="00B34461" w:rsidRPr="00C3517E">
        <w:rPr>
          <w:rStyle w:val="CharStyle20"/>
        </w:rPr>
        <w:t>Мавлик</w:t>
      </w:r>
      <w:r w:rsidR="00B34461" w:rsidRPr="00C3517E">
        <w:rPr>
          <w:rStyle w:val="CharStyle20"/>
        </w:rPr>
        <w:t>о</w:t>
      </w:r>
      <w:r w:rsidR="00B34461" w:rsidRPr="00C3517E">
        <w:rPr>
          <w:rStyle w:val="CharStyle20"/>
        </w:rPr>
        <w:t>ва</w:t>
      </w:r>
      <w:proofErr w:type="spellEnd"/>
      <w:r w:rsidR="00336EDD" w:rsidRPr="00C3517E">
        <w:rPr>
          <w:rStyle w:val="CharStyle22"/>
          <w:b w:val="0"/>
          <w:bCs w:val="0"/>
        </w:rPr>
        <w:t xml:space="preserve">, город </w:t>
      </w:r>
      <w:r w:rsidR="00B34461" w:rsidRPr="00C3517E">
        <w:rPr>
          <w:rStyle w:val="CharStyle22"/>
          <w:b w:val="0"/>
          <w:bCs w:val="0"/>
        </w:rPr>
        <w:t>Набережные Челны</w:t>
      </w:r>
      <w:r w:rsidR="00336EDD" w:rsidRPr="00C3517E">
        <w:rPr>
          <w:rStyle w:val="CharStyle22"/>
          <w:b w:val="0"/>
          <w:bCs w:val="0"/>
        </w:rPr>
        <w:t>.</w:t>
      </w:r>
    </w:p>
    <w:p w:rsidR="00336EDD" w:rsidRPr="00C3517E" w:rsidRDefault="00336EDD" w:rsidP="00336EDD">
      <w:pPr>
        <w:pStyle w:val="Style74"/>
        <w:shd w:val="clear" w:color="auto" w:fill="auto"/>
        <w:spacing w:before="0" w:after="0" w:line="240" w:lineRule="auto"/>
        <w:ind w:firstLine="567"/>
        <w:jc w:val="both"/>
        <w:rPr>
          <w:rStyle w:val="CharStyle22"/>
          <w:bCs w:val="0"/>
        </w:rPr>
      </w:pPr>
    </w:p>
    <w:p w:rsidR="00F34FE4" w:rsidRPr="00C3517E" w:rsidRDefault="00F34FE4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0A68F5" w:rsidRPr="00C3517E" w:rsidRDefault="000A68F5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0A68F5" w:rsidRPr="00C3517E" w:rsidRDefault="000A68F5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0A68F5" w:rsidRPr="00C3517E" w:rsidRDefault="000A68F5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0A68F5" w:rsidRPr="00C3517E" w:rsidRDefault="000A68F5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0A68F5" w:rsidRPr="00C3517E" w:rsidRDefault="000A68F5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0229ED" w:rsidRPr="00C3517E" w:rsidRDefault="000229ED">
      <w:pPr>
        <w:rPr>
          <w:color w:val="auto"/>
        </w:rPr>
      </w:pPr>
      <w:r w:rsidRPr="00C3517E">
        <w:rPr>
          <w:color w:val="auto"/>
        </w:rPr>
        <w:br w:type="page"/>
      </w:r>
    </w:p>
    <w:tbl>
      <w:tblPr>
        <w:tblStyle w:val="a9"/>
        <w:tblpPr w:leftFromText="180" w:rightFromText="180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78"/>
      </w:tblGrid>
      <w:tr w:rsidR="00C3517E" w:rsidRPr="00C3517E" w:rsidTr="003C3C3A">
        <w:tc>
          <w:tcPr>
            <w:tcW w:w="5387" w:type="dxa"/>
          </w:tcPr>
          <w:p w:rsidR="003C3C3A" w:rsidRPr="00C3517E" w:rsidRDefault="003C3C3A" w:rsidP="003C3C3A">
            <w:pPr>
              <w:spacing w:after="254" w:line="180" w:lineRule="exact"/>
              <w:rPr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78" w:type="dxa"/>
          </w:tcPr>
          <w:p w:rsidR="003C3C3A" w:rsidRPr="00C3517E" w:rsidRDefault="003C3C3A" w:rsidP="003C3C3A">
            <w:pPr>
              <w:spacing w:after="254" w:line="180" w:lineRule="exact"/>
              <w:rPr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Приложение №9 к договору о передаче прав по управлению домом №</w:t>
            </w:r>
            <w:r w:rsidRPr="00C3517E">
              <w:rPr>
                <w:b/>
                <w:color w:val="auto"/>
                <w:sz w:val="18"/>
                <w:szCs w:val="18"/>
                <w:shd w:val="clear" w:color="auto" w:fill="FFFFFF"/>
              </w:rPr>
              <w:t xml:space="preserve"> ______ </w:t>
            </w: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от «____»________________________201__г.</w:t>
            </w:r>
          </w:p>
        </w:tc>
      </w:tr>
    </w:tbl>
    <w:p w:rsidR="000A68F5" w:rsidRPr="00C3517E" w:rsidRDefault="000A68F5" w:rsidP="00EA2A2E">
      <w:pPr>
        <w:jc w:val="center"/>
        <w:rPr>
          <w:b/>
          <w:bCs/>
          <w:color w:val="auto"/>
          <w:sz w:val="22"/>
          <w:szCs w:val="22"/>
          <w:shd w:val="clear" w:color="auto" w:fill="FFFFFF"/>
        </w:rPr>
      </w:pPr>
      <w:r w:rsidRPr="00C3517E">
        <w:rPr>
          <w:b/>
          <w:bCs/>
          <w:color w:val="auto"/>
          <w:sz w:val="22"/>
          <w:szCs w:val="22"/>
          <w:shd w:val="clear" w:color="auto" w:fill="FFFFFF"/>
        </w:rPr>
        <w:t>Правила въезда/выезда и нахождения транспортных средств</w:t>
      </w:r>
    </w:p>
    <w:p w:rsidR="000A68F5" w:rsidRPr="00C3517E" w:rsidRDefault="000A68F5" w:rsidP="00EA2A2E">
      <w:pPr>
        <w:ind w:firstLine="600"/>
        <w:jc w:val="center"/>
        <w:rPr>
          <w:b/>
          <w:bCs/>
          <w:color w:val="auto"/>
          <w:sz w:val="22"/>
          <w:szCs w:val="22"/>
          <w:shd w:val="clear" w:color="auto" w:fill="FFFFFF"/>
        </w:rPr>
      </w:pPr>
      <w:r w:rsidRPr="00C3517E">
        <w:rPr>
          <w:b/>
          <w:bCs/>
          <w:color w:val="auto"/>
          <w:sz w:val="22"/>
          <w:szCs w:val="22"/>
          <w:shd w:val="clear" w:color="auto" w:fill="FFFFFF"/>
        </w:rPr>
        <w:t>на территории многоквартирного дома.</w:t>
      </w:r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  <w:shd w:val="clear" w:color="auto" w:fill="FFFFFF"/>
        </w:rPr>
        <w:t>1.Правила проживания в многоквартирном доме.</w:t>
      </w:r>
    </w:p>
    <w:p w:rsidR="00DC2845" w:rsidRPr="00C3517E" w:rsidRDefault="00DC2845" w:rsidP="00DC2845">
      <w:pPr>
        <w:tabs>
          <w:tab w:val="left" w:pos="802"/>
          <w:tab w:val="left" w:leader="underscore" w:pos="10153"/>
        </w:tabs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  <w:shd w:val="clear" w:color="auto" w:fill="FFFFFF"/>
        </w:rPr>
        <w:t>1.1. Настоящие Правила определяют порядок въезда/выезда и нахождения транспортных средств на терр</w:t>
      </w:r>
      <w:r w:rsidRPr="00C3517E">
        <w:rPr>
          <w:color w:val="auto"/>
          <w:sz w:val="22"/>
          <w:szCs w:val="22"/>
          <w:shd w:val="clear" w:color="auto" w:fill="FFFFFF"/>
        </w:rPr>
        <w:t>и</w:t>
      </w:r>
      <w:r w:rsidRPr="00C3517E">
        <w:rPr>
          <w:color w:val="auto"/>
          <w:sz w:val="22"/>
          <w:szCs w:val="22"/>
          <w:shd w:val="clear" w:color="auto" w:fill="FFFFFF"/>
        </w:rPr>
        <w:t xml:space="preserve">тории многоквартирного дома (далее Жилой дом), расположенного по адресу: Республика Татарстан, </w:t>
      </w:r>
      <w:r w:rsidR="00336EDD" w:rsidRPr="00C3517E">
        <w:rPr>
          <w:color w:val="auto"/>
          <w:sz w:val="22"/>
          <w:szCs w:val="22"/>
          <w:shd w:val="clear" w:color="auto" w:fill="FFFFFF"/>
        </w:rPr>
        <w:t xml:space="preserve">город </w:t>
      </w:r>
      <w:r w:rsidR="00B34461" w:rsidRPr="00C3517E">
        <w:rPr>
          <w:color w:val="auto"/>
          <w:sz w:val="22"/>
          <w:szCs w:val="22"/>
          <w:shd w:val="clear" w:color="auto" w:fill="FFFFFF"/>
        </w:rPr>
        <w:t>Набережные Челны</w:t>
      </w:r>
      <w:r w:rsidR="00336EDD" w:rsidRPr="00C3517E">
        <w:rPr>
          <w:color w:val="auto"/>
          <w:sz w:val="22"/>
          <w:szCs w:val="22"/>
          <w:shd w:val="clear" w:color="auto" w:fill="FFFFFF"/>
        </w:rPr>
        <w:t xml:space="preserve">, </w:t>
      </w:r>
      <w:r w:rsidR="00DD5BA3" w:rsidRPr="00C3517E">
        <w:rPr>
          <w:rStyle w:val="CharStyle20"/>
          <w:color w:val="auto"/>
        </w:rPr>
        <w:t xml:space="preserve">улица </w:t>
      </w:r>
      <w:proofErr w:type="spellStart"/>
      <w:r w:rsidR="00B34461" w:rsidRPr="00C3517E">
        <w:rPr>
          <w:rStyle w:val="CharStyle20"/>
          <w:color w:val="auto"/>
        </w:rPr>
        <w:t>Вазила</w:t>
      </w:r>
      <w:proofErr w:type="spellEnd"/>
      <w:r w:rsidR="00B34461" w:rsidRPr="00C3517E">
        <w:rPr>
          <w:rStyle w:val="CharStyle20"/>
          <w:color w:val="auto"/>
        </w:rPr>
        <w:t xml:space="preserve"> </w:t>
      </w:r>
      <w:proofErr w:type="spellStart"/>
      <w:r w:rsidR="00B34461" w:rsidRPr="00C3517E">
        <w:rPr>
          <w:rStyle w:val="CharStyle20"/>
          <w:color w:val="auto"/>
        </w:rPr>
        <w:t>Мавликова</w:t>
      </w:r>
      <w:proofErr w:type="spellEnd"/>
      <w:r w:rsidR="00823C9F" w:rsidRPr="00C3517E">
        <w:rPr>
          <w:rStyle w:val="CharStyle20"/>
          <w:color w:val="auto"/>
        </w:rPr>
        <w:t xml:space="preserve">, </w:t>
      </w:r>
      <w:r w:rsidR="00B34461" w:rsidRPr="00C3517E">
        <w:rPr>
          <w:rStyle w:val="CharStyle20"/>
          <w:color w:val="auto"/>
        </w:rPr>
        <w:t>дом №1</w:t>
      </w:r>
      <w:r w:rsidR="00336EDD" w:rsidRPr="00C3517E">
        <w:rPr>
          <w:color w:val="auto"/>
          <w:sz w:val="22"/>
          <w:szCs w:val="22"/>
          <w:shd w:val="clear" w:color="auto" w:fill="FFFFFF"/>
        </w:rPr>
        <w:t>;</w:t>
      </w:r>
    </w:p>
    <w:p w:rsidR="00DC2845" w:rsidRPr="00C3517E" w:rsidRDefault="00DC2845" w:rsidP="00DC2845">
      <w:pPr>
        <w:tabs>
          <w:tab w:val="left" w:pos="776"/>
        </w:tabs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  <w:shd w:val="clear" w:color="auto" w:fill="FFFFFF"/>
        </w:rPr>
        <w:t>1.2. Собственники (арендатор, наниматель) Квартиры в</w:t>
      </w:r>
      <w:r w:rsidR="00336EDD" w:rsidRPr="00C3517E">
        <w:rPr>
          <w:color w:val="auto"/>
          <w:sz w:val="22"/>
          <w:szCs w:val="22"/>
          <w:shd w:val="clear" w:color="auto" w:fill="FFFFFF"/>
        </w:rPr>
        <w:t xml:space="preserve"> Жилом доме, а также члены его </w:t>
      </w:r>
      <w:r w:rsidRPr="00C3517E">
        <w:rPr>
          <w:color w:val="auto"/>
          <w:sz w:val="22"/>
          <w:szCs w:val="22"/>
          <w:shd w:val="clear" w:color="auto" w:fill="FFFFFF"/>
        </w:rPr>
        <w:t>(их) семьи обязаны соблюдать права и законные интересы соседей;</w:t>
      </w:r>
    </w:p>
    <w:p w:rsidR="00DC2845" w:rsidRPr="00C3517E" w:rsidRDefault="00DC2845" w:rsidP="00DC2845">
      <w:pPr>
        <w:tabs>
          <w:tab w:val="left" w:pos="939"/>
        </w:tabs>
        <w:ind w:firstLine="600"/>
        <w:jc w:val="both"/>
        <w:rPr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</w:rPr>
        <w:t xml:space="preserve">1.3. </w:t>
      </w:r>
      <w:r w:rsidRPr="00C3517E">
        <w:rPr>
          <w:color w:val="auto"/>
          <w:sz w:val="22"/>
          <w:szCs w:val="22"/>
          <w:shd w:val="clear" w:color="auto" w:fill="FFFFFF"/>
        </w:rPr>
        <w:t>Собственники (арендатор, наниматель) Квартиры, а также члены его (их) семьи обязаны соблюдать установленные действующим Законодательством правила пожарной безопасности и санитарно-гигиенические правил, правила дорожного движения;</w:t>
      </w:r>
    </w:p>
    <w:p w:rsidR="00DC2845" w:rsidRPr="00C3517E" w:rsidRDefault="00DC2845" w:rsidP="00DC2845">
      <w:pPr>
        <w:tabs>
          <w:tab w:val="left" w:pos="939"/>
        </w:tabs>
        <w:ind w:firstLine="600"/>
        <w:jc w:val="both"/>
        <w:rPr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  <w:shd w:val="clear" w:color="auto" w:fill="FFFFFF"/>
        </w:rPr>
        <w:t>1.4. Гости и жители многоквартирного дома обязаны соблюдать общественный порядок в соответствии с КоАП РФ, а также:</w:t>
      </w:r>
    </w:p>
    <w:p w:rsidR="00DC2845" w:rsidRPr="00C3517E" w:rsidRDefault="00DC2845" w:rsidP="00DC2845">
      <w:pPr>
        <w:tabs>
          <w:tab w:val="left" w:pos="1033"/>
        </w:tabs>
        <w:ind w:firstLine="600"/>
        <w:jc w:val="both"/>
        <w:rPr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  <w:shd w:val="clear" w:color="auto" w:fill="FFFFFF"/>
        </w:rPr>
        <w:t>- не парковать транспортное средство на газонах, тротуарах и дворовых детских площадках, и на придом</w:t>
      </w:r>
      <w:r w:rsidRPr="00C3517E">
        <w:rPr>
          <w:color w:val="auto"/>
          <w:sz w:val="22"/>
          <w:szCs w:val="22"/>
          <w:shd w:val="clear" w:color="auto" w:fill="FFFFFF"/>
        </w:rPr>
        <w:t>о</w:t>
      </w:r>
      <w:r w:rsidRPr="00C3517E">
        <w:rPr>
          <w:color w:val="auto"/>
          <w:sz w:val="22"/>
          <w:szCs w:val="22"/>
          <w:shd w:val="clear" w:color="auto" w:fill="FFFFFF"/>
        </w:rPr>
        <w:t>вой территории жилого дома;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  <w:shd w:val="clear" w:color="auto" w:fill="FFFFFF"/>
        </w:rPr>
        <w:t xml:space="preserve">- </w:t>
      </w:r>
      <w:r w:rsidRPr="00C3517E">
        <w:rPr>
          <w:color w:val="auto"/>
          <w:sz w:val="22"/>
          <w:szCs w:val="22"/>
        </w:rPr>
        <w:t>на придомовую территорию транспортное средство допускается только для погрузочно-разгрузочных р</w:t>
      </w:r>
      <w:r w:rsidRPr="00C3517E">
        <w:rPr>
          <w:color w:val="auto"/>
          <w:sz w:val="22"/>
          <w:szCs w:val="22"/>
        </w:rPr>
        <w:t>а</w:t>
      </w:r>
      <w:r w:rsidRPr="00C3517E">
        <w:rPr>
          <w:color w:val="auto"/>
          <w:sz w:val="22"/>
          <w:szCs w:val="22"/>
        </w:rPr>
        <w:t xml:space="preserve">бот в присутствии непосредственного собственника </w:t>
      </w:r>
      <w:r w:rsidRPr="00C3517E">
        <w:rPr>
          <w:color w:val="auto"/>
          <w:sz w:val="22"/>
          <w:szCs w:val="22"/>
          <w:shd w:val="clear" w:color="auto" w:fill="FFFFFF"/>
        </w:rPr>
        <w:t>(арендатора, нанимателя)</w:t>
      </w:r>
      <w:r w:rsidRPr="00C3517E">
        <w:rPr>
          <w:color w:val="auto"/>
          <w:sz w:val="22"/>
          <w:szCs w:val="22"/>
        </w:rPr>
        <w:t xml:space="preserve"> квартиры жилого дома, либо по его устному заявлению. При осуществлении погрузочно-разгрузочных работ время нахождения транспортных средств может быть до 2 часов;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proofErr w:type="gramStart"/>
      <w:r w:rsidRPr="00C3517E">
        <w:rPr>
          <w:color w:val="auto"/>
          <w:sz w:val="22"/>
          <w:szCs w:val="22"/>
        </w:rPr>
        <w:t>- при въезде на придомовую территорию</w:t>
      </w:r>
      <w:r w:rsidRPr="00C3517E">
        <w:rPr>
          <w:color w:val="auto"/>
          <w:sz w:val="22"/>
          <w:szCs w:val="22"/>
          <w:shd w:val="clear" w:color="auto" w:fill="FFFFFF"/>
        </w:rPr>
        <w:t xml:space="preserve"> жилого дома, </w:t>
      </w:r>
      <w:r w:rsidRPr="00C3517E">
        <w:rPr>
          <w:i/>
          <w:color w:val="auto"/>
          <w:sz w:val="22"/>
          <w:szCs w:val="22"/>
          <w:shd w:val="clear" w:color="auto" w:fill="FFFFFF"/>
        </w:rPr>
        <w:t>водитель транспортного средства (</w:t>
      </w:r>
      <w:r w:rsidRPr="00C3517E">
        <w:rPr>
          <w:color w:val="auto"/>
          <w:sz w:val="22"/>
          <w:szCs w:val="22"/>
          <w:shd w:val="clear" w:color="auto" w:fill="FFFFFF"/>
        </w:rPr>
        <w:t>Собственники, арендатор, наниматель квартиры, а также члены его (их) семьи)</w:t>
      </w:r>
      <w:r w:rsidRPr="00C3517E">
        <w:rPr>
          <w:color w:val="auto"/>
          <w:sz w:val="22"/>
          <w:szCs w:val="22"/>
        </w:rPr>
        <w:t xml:space="preserve">, обязаны, </w:t>
      </w:r>
      <w:r w:rsidRPr="00C3517E">
        <w:rPr>
          <w:i/>
          <w:color w:val="auto"/>
          <w:sz w:val="22"/>
          <w:szCs w:val="22"/>
        </w:rPr>
        <w:t>подъехав к воротам, остановить р</w:t>
      </w:r>
      <w:r w:rsidRPr="00C3517E">
        <w:rPr>
          <w:i/>
          <w:color w:val="auto"/>
          <w:sz w:val="22"/>
          <w:szCs w:val="22"/>
        </w:rPr>
        <w:t>а</w:t>
      </w:r>
      <w:r w:rsidRPr="00C3517E">
        <w:rPr>
          <w:i/>
          <w:color w:val="auto"/>
          <w:sz w:val="22"/>
          <w:szCs w:val="22"/>
        </w:rPr>
        <w:t xml:space="preserve">боту двигателя, зайти в помещение охраны и зарегистрироваться в специальном журнале, указав </w:t>
      </w:r>
      <w:r w:rsidRPr="00C3517E">
        <w:rPr>
          <w:color w:val="auto"/>
          <w:sz w:val="22"/>
          <w:szCs w:val="22"/>
        </w:rPr>
        <w:t xml:space="preserve">  свои ФИО, государственный регистрационный номер въезжающего транспортного средства, документ об инвалидности (для жителей с ограниченными возможностями) номер квартиры, номер телефона, цель въезда, время</w:t>
      </w:r>
      <w:proofErr w:type="gramEnd"/>
      <w:r w:rsidRPr="00C3517E">
        <w:rPr>
          <w:color w:val="auto"/>
          <w:sz w:val="22"/>
          <w:szCs w:val="22"/>
        </w:rPr>
        <w:t xml:space="preserve"> въезда;</w:t>
      </w:r>
    </w:p>
    <w:p w:rsidR="00DC2845" w:rsidRPr="00C3517E" w:rsidRDefault="00DC2845" w:rsidP="00DC2845">
      <w:pPr>
        <w:ind w:firstLine="600"/>
        <w:jc w:val="both"/>
        <w:rPr>
          <w:strike/>
          <w:color w:val="auto"/>
          <w:sz w:val="22"/>
          <w:szCs w:val="22"/>
        </w:rPr>
      </w:pPr>
      <w:proofErr w:type="gramStart"/>
      <w:r w:rsidRPr="00C3517E">
        <w:rPr>
          <w:color w:val="auto"/>
          <w:sz w:val="22"/>
          <w:szCs w:val="22"/>
        </w:rPr>
        <w:t>- при въезде на придомовую территорию</w:t>
      </w:r>
      <w:r w:rsidRPr="00C3517E">
        <w:rPr>
          <w:color w:val="auto"/>
          <w:sz w:val="22"/>
          <w:szCs w:val="22"/>
          <w:shd w:val="clear" w:color="auto" w:fill="FFFFFF"/>
        </w:rPr>
        <w:t xml:space="preserve"> жилого дома</w:t>
      </w:r>
      <w:r w:rsidRPr="00C3517E">
        <w:rPr>
          <w:color w:val="auto"/>
          <w:sz w:val="22"/>
          <w:szCs w:val="22"/>
        </w:rPr>
        <w:t xml:space="preserve"> </w:t>
      </w:r>
      <w:r w:rsidRPr="00C3517E">
        <w:rPr>
          <w:color w:val="auto"/>
          <w:sz w:val="22"/>
          <w:szCs w:val="22"/>
          <w:shd w:val="clear" w:color="auto" w:fill="FFFFFF"/>
        </w:rPr>
        <w:t>транспортных средств граждан, выполняющих стр</w:t>
      </w:r>
      <w:r w:rsidRPr="00C3517E">
        <w:rPr>
          <w:color w:val="auto"/>
          <w:sz w:val="22"/>
          <w:szCs w:val="22"/>
          <w:shd w:val="clear" w:color="auto" w:fill="FFFFFF"/>
        </w:rPr>
        <w:t>о</w:t>
      </w:r>
      <w:r w:rsidRPr="00C3517E">
        <w:rPr>
          <w:color w:val="auto"/>
          <w:sz w:val="22"/>
          <w:szCs w:val="22"/>
          <w:shd w:val="clear" w:color="auto" w:fill="FFFFFF"/>
        </w:rPr>
        <w:t>ительно-бытовы</w:t>
      </w:r>
      <w:r w:rsidRPr="00C3517E">
        <w:rPr>
          <w:color w:val="auto"/>
          <w:sz w:val="22"/>
          <w:szCs w:val="22"/>
        </w:rPr>
        <w:t xml:space="preserve">е услуги, </w:t>
      </w:r>
      <w:r w:rsidRPr="00C3517E">
        <w:rPr>
          <w:i/>
          <w:color w:val="auto"/>
          <w:sz w:val="22"/>
          <w:szCs w:val="22"/>
          <w:shd w:val="clear" w:color="auto" w:fill="FFFFFF"/>
        </w:rPr>
        <w:t>водитель транспортного средства</w:t>
      </w:r>
      <w:r w:rsidRPr="00C3517E">
        <w:rPr>
          <w:color w:val="auto"/>
          <w:sz w:val="22"/>
          <w:szCs w:val="22"/>
        </w:rPr>
        <w:t xml:space="preserve"> обязан </w:t>
      </w:r>
      <w:r w:rsidRPr="00C3517E">
        <w:rPr>
          <w:i/>
          <w:color w:val="auto"/>
          <w:sz w:val="22"/>
          <w:szCs w:val="22"/>
        </w:rPr>
        <w:t>зайти в помещение охраны и зарегистрир</w:t>
      </w:r>
      <w:r w:rsidRPr="00C3517E">
        <w:rPr>
          <w:i/>
          <w:color w:val="auto"/>
          <w:sz w:val="22"/>
          <w:szCs w:val="22"/>
        </w:rPr>
        <w:t>о</w:t>
      </w:r>
      <w:r w:rsidRPr="00C3517E">
        <w:rPr>
          <w:i/>
          <w:color w:val="auto"/>
          <w:sz w:val="22"/>
          <w:szCs w:val="22"/>
        </w:rPr>
        <w:t>ваться в специальном журнале</w:t>
      </w:r>
      <w:r w:rsidRPr="00C3517E">
        <w:rPr>
          <w:color w:val="auto"/>
          <w:sz w:val="22"/>
          <w:szCs w:val="22"/>
        </w:rPr>
        <w:t xml:space="preserve"> </w:t>
      </w:r>
      <w:r w:rsidRPr="00C3517E">
        <w:rPr>
          <w:i/>
          <w:color w:val="auto"/>
          <w:sz w:val="22"/>
          <w:szCs w:val="22"/>
        </w:rPr>
        <w:t>указав</w:t>
      </w:r>
      <w:r w:rsidRPr="00C3517E">
        <w:rPr>
          <w:color w:val="auto"/>
          <w:sz w:val="22"/>
          <w:szCs w:val="22"/>
        </w:rPr>
        <w:t xml:space="preserve"> свои ФИО, государственный регистрационный номер въезжающего тран</w:t>
      </w:r>
      <w:r w:rsidRPr="00C3517E">
        <w:rPr>
          <w:color w:val="auto"/>
          <w:sz w:val="22"/>
          <w:szCs w:val="22"/>
        </w:rPr>
        <w:t>с</w:t>
      </w:r>
      <w:r w:rsidRPr="00C3517E">
        <w:rPr>
          <w:color w:val="auto"/>
          <w:sz w:val="22"/>
          <w:szCs w:val="22"/>
        </w:rPr>
        <w:t>портного средства, номер квартиры, номер телефона, цель въезда, время въезда</w:t>
      </w:r>
      <w:r w:rsidRPr="00C3517E">
        <w:rPr>
          <w:strike/>
          <w:color w:val="auto"/>
          <w:sz w:val="22"/>
          <w:szCs w:val="22"/>
        </w:rPr>
        <w:t>;</w:t>
      </w:r>
      <w:proofErr w:type="gramEnd"/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- при нахождении </w:t>
      </w:r>
      <w:r w:rsidR="00336EDD" w:rsidRPr="00C3517E">
        <w:rPr>
          <w:color w:val="auto"/>
          <w:sz w:val="22"/>
          <w:szCs w:val="22"/>
        </w:rPr>
        <w:t xml:space="preserve">транспортного средства </w:t>
      </w:r>
      <w:r w:rsidRPr="00C3517E">
        <w:rPr>
          <w:color w:val="auto"/>
          <w:sz w:val="22"/>
          <w:szCs w:val="22"/>
        </w:rPr>
        <w:t>на территории жилого дома необходимо произвести остановку работы двигателя;</w:t>
      </w:r>
    </w:p>
    <w:p w:rsidR="00DC2845" w:rsidRPr="00C3517E" w:rsidRDefault="00DC2845" w:rsidP="00DC2845">
      <w:pPr>
        <w:widowControl/>
        <w:tabs>
          <w:tab w:val="left" w:pos="1033"/>
        </w:tabs>
        <w:ind w:firstLine="601"/>
        <w:jc w:val="both"/>
        <w:rPr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  <w:shd w:val="clear" w:color="auto" w:fill="FFFFFF"/>
        </w:rPr>
        <w:t>- перед въездом на придомовую территорию очистить транспортное средство от снега, льда и иных загря</w:t>
      </w:r>
      <w:r w:rsidRPr="00C3517E">
        <w:rPr>
          <w:color w:val="auto"/>
          <w:sz w:val="22"/>
          <w:szCs w:val="22"/>
          <w:shd w:val="clear" w:color="auto" w:fill="FFFFFF"/>
        </w:rPr>
        <w:t>з</w:t>
      </w:r>
      <w:r w:rsidRPr="00C3517E">
        <w:rPr>
          <w:color w:val="auto"/>
          <w:sz w:val="22"/>
          <w:szCs w:val="22"/>
          <w:shd w:val="clear" w:color="auto" w:fill="FFFFFF"/>
        </w:rPr>
        <w:t>нений;</w:t>
      </w:r>
      <w:bookmarkStart w:id="36" w:name="bookmark15"/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bCs/>
          <w:color w:val="auto"/>
          <w:sz w:val="22"/>
          <w:szCs w:val="22"/>
          <w:shd w:val="clear" w:color="auto" w:fill="FFFFFF"/>
        </w:rPr>
        <w:t>- движение транспортного средства на территории жилого дома допустимо со скоростью не более 20км/ч.;</w:t>
      </w:r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bCs/>
          <w:color w:val="auto"/>
          <w:sz w:val="22"/>
          <w:szCs w:val="22"/>
          <w:shd w:val="clear" w:color="auto" w:fill="FFFFFF"/>
        </w:rPr>
        <w:t xml:space="preserve">- при выезде с территории жилого дома </w:t>
      </w:r>
      <w:proofErr w:type="gramStart"/>
      <w:r w:rsidRPr="00C3517E">
        <w:rPr>
          <w:bCs/>
          <w:color w:val="auto"/>
          <w:sz w:val="22"/>
          <w:szCs w:val="22"/>
          <w:shd w:val="clear" w:color="auto" w:fill="FFFFFF"/>
        </w:rPr>
        <w:t>выезжающий</w:t>
      </w:r>
      <w:proofErr w:type="gramEnd"/>
      <w:r w:rsidRPr="00C3517E">
        <w:rPr>
          <w:bCs/>
          <w:color w:val="auto"/>
          <w:sz w:val="22"/>
          <w:szCs w:val="22"/>
          <w:shd w:val="clear" w:color="auto" w:fill="FFFFFF"/>
        </w:rPr>
        <w:t xml:space="preserve"> обязан, подъехав к воротам предупредить сотрудника охраны о своем намерении покинуть территорию жилого дома (</w:t>
      </w:r>
      <w:r w:rsidRPr="00C3517E">
        <w:rPr>
          <w:bCs/>
          <w:i/>
          <w:color w:val="auto"/>
          <w:sz w:val="22"/>
          <w:szCs w:val="22"/>
          <w:shd w:val="clear" w:color="auto" w:fill="FFFFFF"/>
        </w:rPr>
        <w:t>лично или по телефону</w:t>
      </w:r>
      <w:r w:rsidRPr="00C3517E">
        <w:rPr>
          <w:bCs/>
          <w:color w:val="auto"/>
          <w:sz w:val="22"/>
          <w:szCs w:val="22"/>
          <w:shd w:val="clear" w:color="auto" w:fill="FFFFFF"/>
        </w:rPr>
        <w:t>);</w:t>
      </w:r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bCs/>
          <w:color w:val="auto"/>
          <w:sz w:val="22"/>
          <w:szCs w:val="22"/>
          <w:shd w:val="clear" w:color="auto" w:fill="FFFFFF"/>
        </w:rPr>
        <w:t>- после того как сотрудник полностью произведет открытие ворот</w:t>
      </w:r>
      <w:r w:rsidR="00336EDD" w:rsidRPr="00C3517E">
        <w:rPr>
          <w:bCs/>
          <w:color w:val="auto"/>
          <w:sz w:val="22"/>
          <w:szCs w:val="22"/>
          <w:shd w:val="clear" w:color="auto" w:fill="FFFFFF"/>
        </w:rPr>
        <w:t>,</w:t>
      </w:r>
      <w:r w:rsidRPr="00C3517E">
        <w:rPr>
          <w:bCs/>
          <w:color w:val="auto"/>
          <w:sz w:val="22"/>
          <w:szCs w:val="22"/>
          <w:shd w:val="clear" w:color="auto" w:fill="FFFFFF"/>
        </w:rPr>
        <w:t xml:space="preserve"> выезжающий имеет право продолжить движение и выехать за пределы ворот;</w:t>
      </w:r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bCs/>
          <w:color w:val="auto"/>
          <w:sz w:val="22"/>
          <w:szCs w:val="22"/>
          <w:shd w:val="clear" w:color="auto" w:fill="FFFFFF"/>
        </w:rPr>
        <w:t>- движение транспортных средств во время открытия/закрытия ворот строго запрещается.</w:t>
      </w:r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  <w:shd w:val="clear" w:color="auto" w:fill="FFFFFF"/>
        </w:rPr>
        <w:t>2.Ответственность за несоблюдение Правил</w:t>
      </w:r>
      <w:bookmarkEnd w:id="36"/>
      <w:r w:rsidRPr="00C3517E">
        <w:rPr>
          <w:color w:val="auto"/>
          <w:sz w:val="22"/>
          <w:szCs w:val="22"/>
          <w:shd w:val="clear" w:color="auto" w:fill="FFFFFF"/>
        </w:rPr>
        <w:t>.</w:t>
      </w:r>
    </w:p>
    <w:p w:rsidR="00DC2845" w:rsidRPr="00C3517E" w:rsidRDefault="00DC2845" w:rsidP="00DC2845">
      <w:pPr>
        <w:tabs>
          <w:tab w:val="left" w:pos="898"/>
        </w:tabs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  <w:shd w:val="clear" w:color="auto" w:fill="FFFFFF"/>
        </w:rPr>
        <w:t>2.1. Ответственность по возмещению материального и морального ущерба, явившегося следствием неи</w:t>
      </w:r>
      <w:r w:rsidRPr="00C3517E">
        <w:rPr>
          <w:color w:val="auto"/>
          <w:sz w:val="22"/>
          <w:szCs w:val="22"/>
          <w:shd w:val="clear" w:color="auto" w:fill="FFFFFF"/>
        </w:rPr>
        <w:t>с</w:t>
      </w:r>
      <w:r w:rsidRPr="00C3517E">
        <w:rPr>
          <w:color w:val="auto"/>
          <w:sz w:val="22"/>
          <w:szCs w:val="22"/>
          <w:shd w:val="clear" w:color="auto" w:fill="FFFFFF"/>
        </w:rPr>
        <w:t>полнения настоящих правил</w:t>
      </w:r>
      <w:r w:rsidR="00336EDD" w:rsidRPr="00C3517E">
        <w:rPr>
          <w:color w:val="auto"/>
          <w:sz w:val="22"/>
          <w:szCs w:val="22"/>
          <w:shd w:val="clear" w:color="auto" w:fill="FFFFFF"/>
        </w:rPr>
        <w:t>,</w:t>
      </w:r>
      <w:r w:rsidRPr="00C3517E">
        <w:rPr>
          <w:color w:val="auto"/>
          <w:sz w:val="22"/>
          <w:szCs w:val="22"/>
          <w:shd w:val="clear" w:color="auto" w:fill="FFFFFF"/>
        </w:rPr>
        <w:t xml:space="preserve"> наступает в соответствии с законодательством Российской Федерации.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  <w:shd w:val="clear" w:color="auto" w:fill="FFFFFF"/>
        </w:rPr>
        <w:t xml:space="preserve">2.2. В случае нарушения </w:t>
      </w:r>
      <w:r w:rsidRPr="00C3517E">
        <w:rPr>
          <w:color w:val="auto"/>
          <w:sz w:val="22"/>
          <w:szCs w:val="22"/>
        </w:rPr>
        <w:t>времени нахождения транспортных средств на придомовой территории (</w:t>
      </w:r>
      <w:r w:rsidR="00D25389" w:rsidRPr="00C3517E">
        <w:rPr>
          <w:color w:val="auto"/>
          <w:sz w:val="22"/>
          <w:szCs w:val="22"/>
        </w:rPr>
        <w:t>безопа</w:t>
      </w:r>
      <w:r w:rsidR="00D25389" w:rsidRPr="00C3517E">
        <w:rPr>
          <w:color w:val="auto"/>
          <w:sz w:val="22"/>
          <w:szCs w:val="22"/>
        </w:rPr>
        <w:t>с</w:t>
      </w:r>
      <w:r w:rsidR="00D25389" w:rsidRPr="00C3517E">
        <w:rPr>
          <w:color w:val="auto"/>
          <w:sz w:val="22"/>
          <w:szCs w:val="22"/>
        </w:rPr>
        <w:t xml:space="preserve">ный </w:t>
      </w:r>
      <w:r w:rsidRPr="00C3517E">
        <w:rPr>
          <w:color w:val="auto"/>
          <w:sz w:val="22"/>
          <w:szCs w:val="22"/>
        </w:rPr>
        <w:t>двор), доступ на придомовую территорию данных транспортных средств будет ограничен.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3.Организация пропускного режима в жилом доме.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3.1. </w:t>
      </w:r>
      <w:proofErr w:type="gramStart"/>
      <w:r w:rsidRPr="00C3517E">
        <w:rPr>
          <w:color w:val="auto"/>
          <w:sz w:val="22"/>
          <w:szCs w:val="22"/>
        </w:rPr>
        <w:t>Для целей соблюдения настоящих Правил привлекаемая Частное охранное предприятие (далее ЧОП) должно осуществлять свою деятельность в соответствии с действующим законодательством:</w:t>
      </w:r>
      <w:proofErr w:type="gramEnd"/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Трудовым кодексом Российской Федерации от 30.12.2001 № 197-ФЗ;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– Законом РФ от 11.03.1992 г. № 2487-1 «О частной детективной и охранной деятельности в Российской Федерации»;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– постановлением Правительства РФ от 14.08.1992 г. №587 «Вопросы частной детективной (сыскной) и частной охранной деятельности»;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– постановлением Правительства РФ от 23.06.2011 г. № 498 «О некоторых вопросах осуществления час</w:t>
      </w:r>
      <w:r w:rsidRPr="00C3517E">
        <w:rPr>
          <w:color w:val="auto"/>
          <w:sz w:val="22"/>
          <w:szCs w:val="22"/>
        </w:rPr>
        <w:t>т</w:t>
      </w:r>
      <w:r w:rsidRPr="00C3517E">
        <w:rPr>
          <w:color w:val="auto"/>
          <w:sz w:val="22"/>
          <w:szCs w:val="22"/>
        </w:rPr>
        <w:t>ной детективной (сыскной) и частной охранной деятельности»;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– иным законодательством, регулирующим осуществление охранных услуг, а также действующим догов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>ром на осуществление охранной деятельности и настоящими Правилами.</w:t>
      </w:r>
    </w:p>
    <w:p w:rsidR="00823C9F" w:rsidRPr="00C3517E" w:rsidRDefault="00DC2845" w:rsidP="00823C9F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3.2. </w:t>
      </w:r>
      <w:r w:rsidR="00823C9F" w:rsidRPr="00C3517E">
        <w:rPr>
          <w:color w:val="auto"/>
          <w:sz w:val="22"/>
          <w:szCs w:val="22"/>
        </w:rPr>
        <w:t xml:space="preserve"> Кроме того, сотрудники ЧОП обязаны:</w:t>
      </w:r>
    </w:p>
    <w:p w:rsidR="00823C9F" w:rsidRPr="00C3517E" w:rsidRDefault="00823C9F" w:rsidP="00823C9F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lastRenderedPageBreak/>
        <w:t>- при въезде транспортного средства  на придомовую территорию зафиксировать в журнале приб</w:t>
      </w:r>
      <w:r w:rsidRPr="00C3517E">
        <w:rPr>
          <w:color w:val="auto"/>
          <w:sz w:val="22"/>
          <w:szCs w:val="22"/>
        </w:rPr>
        <w:t>ы</w:t>
      </w:r>
      <w:r w:rsidRPr="00C3517E">
        <w:rPr>
          <w:color w:val="auto"/>
          <w:sz w:val="22"/>
          <w:szCs w:val="22"/>
        </w:rPr>
        <w:t>тия/убытия ФИО заезжающего, государственный регистрационный номер въезжающего транспортного средства, документ об инвалидности (для граждан с ограниченными возможностями), номер квартиры, номер телефона, цель въезда, время въезда и время выезда с придомовой территории;</w:t>
      </w:r>
    </w:p>
    <w:p w:rsidR="00823C9F" w:rsidRPr="00C3517E" w:rsidRDefault="00823C9F" w:rsidP="00823C9F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в случае обнаружения на территории лиц, нарушающих общественный порядок, совершающих против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 xml:space="preserve">правные, общественно-опасные действия или требования настоящих правил, сделать предупреждение, а в случае необходимости вызвать группу быстрого реагирования </w:t>
      </w:r>
      <w:r w:rsidRPr="00C3517E">
        <w:rPr>
          <w:i/>
          <w:color w:val="auto"/>
          <w:sz w:val="22"/>
          <w:szCs w:val="22"/>
        </w:rPr>
        <w:t>или сотрудников полиции</w:t>
      </w:r>
      <w:r w:rsidRPr="00C3517E">
        <w:rPr>
          <w:color w:val="auto"/>
          <w:sz w:val="22"/>
          <w:szCs w:val="22"/>
        </w:rPr>
        <w:t>;</w:t>
      </w:r>
    </w:p>
    <w:p w:rsidR="00823C9F" w:rsidRPr="00C3517E" w:rsidRDefault="00823C9F" w:rsidP="00823C9F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осуществлять пропускной режим транспортных средств на придомовую территорию жилого дома для разгрузки/загрузки, а также информировать водителей транспортных средств о правилах нахождения на дворовой территории;</w:t>
      </w:r>
    </w:p>
    <w:p w:rsidR="00823C9F" w:rsidRPr="00C3517E" w:rsidRDefault="00823C9F" w:rsidP="00823C9F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bCs/>
          <w:color w:val="auto"/>
          <w:sz w:val="22"/>
          <w:szCs w:val="22"/>
          <w:shd w:val="clear" w:color="auto" w:fill="FFFFFF"/>
        </w:rPr>
        <w:t>- при выезде транспортного средства с территории жилого дома сотрудник охраны производит открытие ворот только после того как выезжающий, подъехав к воротам предупредит сотрудника охраны о своем намер</w:t>
      </w:r>
      <w:r w:rsidRPr="00C3517E">
        <w:rPr>
          <w:bCs/>
          <w:color w:val="auto"/>
          <w:sz w:val="22"/>
          <w:szCs w:val="22"/>
          <w:shd w:val="clear" w:color="auto" w:fill="FFFFFF"/>
        </w:rPr>
        <w:t>е</w:t>
      </w:r>
      <w:r w:rsidRPr="00C3517E">
        <w:rPr>
          <w:bCs/>
          <w:color w:val="auto"/>
          <w:sz w:val="22"/>
          <w:szCs w:val="22"/>
          <w:shd w:val="clear" w:color="auto" w:fill="FFFFFF"/>
        </w:rPr>
        <w:t>нии покинуть территорию жилого дома;</w:t>
      </w:r>
    </w:p>
    <w:p w:rsidR="00DC2845" w:rsidRPr="00C3517E" w:rsidRDefault="00823C9F" w:rsidP="00823C9F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bCs/>
          <w:color w:val="auto"/>
          <w:sz w:val="22"/>
          <w:szCs w:val="22"/>
          <w:shd w:val="clear" w:color="auto" w:fill="FFFFFF"/>
        </w:rPr>
        <w:t>-</w:t>
      </w:r>
      <w:r w:rsidRPr="00C3517E">
        <w:rPr>
          <w:color w:val="auto"/>
          <w:sz w:val="22"/>
          <w:szCs w:val="22"/>
        </w:rPr>
        <w:t xml:space="preserve"> вводить ограничение сроком до 30 календарных дней на допуск на придомовую территорию транспор</w:t>
      </w:r>
      <w:r w:rsidRPr="00C3517E">
        <w:rPr>
          <w:color w:val="auto"/>
          <w:sz w:val="22"/>
          <w:szCs w:val="22"/>
        </w:rPr>
        <w:t>т</w:t>
      </w:r>
      <w:r w:rsidRPr="00C3517E">
        <w:rPr>
          <w:color w:val="auto"/>
          <w:sz w:val="22"/>
          <w:szCs w:val="22"/>
        </w:rPr>
        <w:t>ные средства неоднократно нарушавших настоящие правила (</w:t>
      </w:r>
      <w:r w:rsidRPr="00C3517E">
        <w:rPr>
          <w:i/>
          <w:color w:val="auto"/>
          <w:sz w:val="22"/>
          <w:szCs w:val="22"/>
        </w:rPr>
        <w:t xml:space="preserve">под неоднократным нарушением подразумевается нарушение два и </w:t>
      </w:r>
      <w:proofErr w:type="gramStart"/>
      <w:r w:rsidRPr="00C3517E">
        <w:rPr>
          <w:i/>
          <w:color w:val="auto"/>
          <w:sz w:val="22"/>
          <w:szCs w:val="22"/>
        </w:rPr>
        <w:t>более</w:t>
      </w:r>
      <w:proofErr w:type="gramEnd"/>
      <w:r w:rsidRPr="00C3517E">
        <w:rPr>
          <w:i/>
          <w:color w:val="auto"/>
          <w:sz w:val="22"/>
          <w:szCs w:val="22"/>
        </w:rPr>
        <w:t xml:space="preserve"> раз настоящих Правил</w:t>
      </w:r>
      <w:r w:rsidRPr="00C3517E">
        <w:rPr>
          <w:color w:val="auto"/>
          <w:sz w:val="22"/>
          <w:szCs w:val="22"/>
        </w:rPr>
        <w:t>)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3.3. Для осуществления своих обязанностей сотрудник охраны имеет право: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требовать соблюдения настоящих правил;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- не допускать на придомовую территорию транспортные средства неоднократно </w:t>
      </w:r>
      <w:proofErr w:type="gramStart"/>
      <w:r w:rsidRPr="00C3517E">
        <w:rPr>
          <w:color w:val="auto"/>
          <w:sz w:val="22"/>
          <w:szCs w:val="22"/>
        </w:rPr>
        <w:t>нарушавших</w:t>
      </w:r>
      <w:proofErr w:type="gramEnd"/>
      <w:r w:rsidRPr="00C3517E">
        <w:rPr>
          <w:color w:val="auto"/>
          <w:sz w:val="22"/>
          <w:szCs w:val="22"/>
        </w:rPr>
        <w:t xml:space="preserve"> настоящие правила</w:t>
      </w:r>
      <w:r w:rsidR="002C549F" w:rsidRPr="00C3517E">
        <w:rPr>
          <w:color w:val="auto"/>
          <w:sz w:val="22"/>
          <w:szCs w:val="22"/>
        </w:rPr>
        <w:t xml:space="preserve"> </w:t>
      </w:r>
      <w:r w:rsidR="002C549F" w:rsidRPr="00C3517E">
        <w:rPr>
          <w:i/>
          <w:color w:val="auto"/>
          <w:sz w:val="22"/>
          <w:szCs w:val="22"/>
        </w:rPr>
        <w:t>(по согласованию с советом МКД)</w:t>
      </w:r>
      <w:r w:rsidRPr="00C3517E">
        <w:rPr>
          <w:color w:val="auto"/>
          <w:sz w:val="22"/>
          <w:szCs w:val="22"/>
        </w:rPr>
        <w:t>;</w:t>
      </w:r>
    </w:p>
    <w:p w:rsidR="000A68F5" w:rsidRPr="00C3517E" w:rsidRDefault="00DC2845" w:rsidP="00336EDD">
      <w:pPr>
        <w:ind w:firstLine="600"/>
        <w:jc w:val="both"/>
        <w:rPr>
          <w:rStyle w:val="CharStyle22"/>
          <w:bCs w:val="0"/>
          <w:color w:val="auto"/>
        </w:rPr>
      </w:pPr>
      <w:r w:rsidRPr="00C3517E">
        <w:rPr>
          <w:color w:val="auto"/>
          <w:sz w:val="22"/>
          <w:szCs w:val="22"/>
        </w:rPr>
        <w:t xml:space="preserve">3.4. </w:t>
      </w:r>
      <w:proofErr w:type="gramStart"/>
      <w:r w:rsidRPr="00C3517E">
        <w:rPr>
          <w:color w:val="auto"/>
          <w:sz w:val="22"/>
          <w:szCs w:val="22"/>
        </w:rPr>
        <w:t>Контроль за</w:t>
      </w:r>
      <w:proofErr w:type="gramEnd"/>
      <w:r w:rsidRPr="00C3517E">
        <w:rPr>
          <w:color w:val="auto"/>
          <w:sz w:val="22"/>
          <w:szCs w:val="22"/>
        </w:rPr>
        <w:t xml:space="preserve"> надлежащим исполнением работы Частного охранного предприятия возлагается на Управляющую организацию, осуществляющую управление многоквартирным жилым </w:t>
      </w:r>
      <w:r w:rsidR="00823C9F" w:rsidRPr="00C3517E">
        <w:rPr>
          <w:color w:val="auto"/>
          <w:sz w:val="22"/>
          <w:szCs w:val="22"/>
        </w:rPr>
        <w:t>№</w:t>
      </w:r>
      <w:r w:rsidR="00B34461" w:rsidRPr="00C3517E">
        <w:rPr>
          <w:color w:val="auto"/>
          <w:sz w:val="22"/>
          <w:szCs w:val="22"/>
        </w:rPr>
        <w:t>1</w:t>
      </w:r>
      <w:r w:rsidR="00336EDD" w:rsidRPr="00C3517E">
        <w:rPr>
          <w:color w:val="auto"/>
          <w:sz w:val="22"/>
          <w:szCs w:val="22"/>
        </w:rPr>
        <w:t xml:space="preserve">, </w:t>
      </w:r>
      <w:r w:rsidR="006C3936" w:rsidRPr="00C3517E">
        <w:rPr>
          <w:color w:val="auto"/>
          <w:sz w:val="22"/>
          <w:szCs w:val="22"/>
        </w:rPr>
        <w:t xml:space="preserve">улица </w:t>
      </w:r>
      <w:proofErr w:type="spellStart"/>
      <w:r w:rsidR="00B34461" w:rsidRPr="00C3517E">
        <w:rPr>
          <w:rStyle w:val="CharStyle20"/>
          <w:color w:val="auto"/>
        </w:rPr>
        <w:t>Вазила</w:t>
      </w:r>
      <w:proofErr w:type="spellEnd"/>
      <w:r w:rsidR="00B34461" w:rsidRPr="00C3517E">
        <w:rPr>
          <w:rStyle w:val="CharStyle20"/>
          <w:color w:val="auto"/>
        </w:rPr>
        <w:t xml:space="preserve"> </w:t>
      </w:r>
      <w:proofErr w:type="spellStart"/>
      <w:r w:rsidR="00B34461" w:rsidRPr="00C3517E">
        <w:rPr>
          <w:rStyle w:val="CharStyle20"/>
          <w:color w:val="auto"/>
        </w:rPr>
        <w:t>Мавликова</w:t>
      </w:r>
      <w:proofErr w:type="spellEnd"/>
      <w:r w:rsidR="00823C9F" w:rsidRPr="00C3517E">
        <w:rPr>
          <w:rStyle w:val="CharStyle20"/>
          <w:color w:val="auto"/>
        </w:rPr>
        <w:t xml:space="preserve">, </w:t>
      </w:r>
      <w:r w:rsidR="00336EDD" w:rsidRPr="00C3517E">
        <w:rPr>
          <w:color w:val="auto"/>
          <w:sz w:val="22"/>
          <w:szCs w:val="22"/>
        </w:rPr>
        <w:t xml:space="preserve">город </w:t>
      </w:r>
      <w:r w:rsidR="00B34461" w:rsidRPr="00C3517E">
        <w:rPr>
          <w:color w:val="auto"/>
          <w:sz w:val="22"/>
          <w:szCs w:val="22"/>
        </w:rPr>
        <w:t>Набережные Челны</w:t>
      </w:r>
      <w:r w:rsidR="00336EDD" w:rsidRPr="00C3517E">
        <w:rPr>
          <w:color w:val="auto"/>
          <w:sz w:val="22"/>
          <w:szCs w:val="22"/>
        </w:rPr>
        <w:t>.</w:t>
      </w:r>
    </w:p>
    <w:p w:rsidR="000A68F5" w:rsidRPr="00C3517E" w:rsidRDefault="000A68F5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BD325E">
      <w:pPr>
        <w:rPr>
          <w:color w:val="auto"/>
        </w:rPr>
      </w:pPr>
    </w:p>
    <w:p w:rsidR="00BD325E" w:rsidRPr="00C3517E" w:rsidRDefault="00BD325E" w:rsidP="00BD325E">
      <w:pPr>
        <w:pStyle w:val="Style115"/>
        <w:keepNext/>
        <w:keepLines/>
        <w:shd w:val="clear" w:color="auto" w:fill="auto"/>
        <w:spacing w:after="3" w:line="220" w:lineRule="exact"/>
        <w:jc w:val="center"/>
        <w:rPr>
          <w:rStyle w:val="CharStyle116"/>
          <w:b/>
          <w:sz w:val="24"/>
          <w:szCs w:val="24"/>
        </w:rPr>
      </w:pPr>
    </w:p>
    <w:sectPr w:rsidR="00BD325E" w:rsidRPr="00C3517E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C8" w:rsidRDefault="00063DC8">
      <w:r>
        <w:separator/>
      </w:r>
    </w:p>
  </w:endnote>
  <w:endnote w:type="continuationSeparator" w:id="0">
    <w:p w:rsidR="00063DC8" w:rsidRDefault="0006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A8" w:rsidRDefault="008448A8">
    <w:pPr>
      <w:pStyle w:val="a3"/>
      <w:jc w:val="center"/>
    </w:pPr>
  </w:p>
  <w:p w:rsidR="008448A8" w:rsidRDefault="008448A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A8" w:rsidRDefault="008448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C8" w:rsidRDefault="00063DC8">
      <w:r>
        <w:separator/>
      </w:r>
    </w:p>
  </w:footnote>
  <w:footnote w:type="continuationSeparator" w:id="0">
    <w:p w:rsidR="00063DC8" w:rsidRDefault="00063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547109924"/>
      <w:docPartObj>
        <w:docPartGallery w:val="Page Numbers (Top of Page)"/>
        <w:docPartUnique/>
      </w:docPartObj>
    </w:sdtPr>
    <w:sdtEndPr/>
    <w:sdtContent>
      <w:p w:rsidR="008448A8" w:rsidRDefault="008448A8">
        <w:pPr>
          <w:pStyle w:val="a5"/>
          <w:jc w:val="right"/>
          <w:rPr>
            <w:sz w:val="16"/>
            <w:szCs w:val="16"/>
          </w:rPr>
        </w:pPr>
      </w:p>
      <w:p w:rsidR="008448A8" w:rsidRPr="00AF7DB1" w:rsidRDefault="006919C8">
        <w:pPr>
          <w:pStyle w:val="a5"/>
          <w:jc w:val="right"/>
          <w:rPr>
            <w:sz w:val="16"/>
            <w:szCs w:val="16"/>
          </w:rPr>
        </w:pPr>
        <w:r w:rsidRPr="00AF7DB1">
          <w:rPr>
            <w:sz w:val="16"/>
            <w:szCs w:val="16"/>
          </w:rPr>
          <w:fldChar w:fldCharType="begin"/>
        </w:r>
        <w:r w:rsidR="008448A8" w:rsidRPr="00AF7DB1">
          <w:rPr>
            <w:sz w:val="16"/>
            <w:szCs w:val="16"/>
          </w:rPr>
          <w:instrText>PAGE   \* MERGEFORMAT</w:instrText>
        </w:r>
        <w:r w:rsidRPr="00AF7DB1">
          <w:rPr>
            <w:sz w:val="16"/>
            <w:szCs w:val="16"/>
          </w:rPr>
          <w:fldChar w:fldCharType="separate"/>
        </w:r>
        <w:r w:rsidR="00D649A5">
          <w:rPr>
            <w:noProof/>
            <w:sz w:val="16"/>
            <w:szCs w:val="16"/>
          </w:rPr>
          <w:t>11</w:t>
        </w:r>
        <w:r w:rsidRPr="00AF7DB1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>
    <w:nsid w:val="15AC1009"/>
    <w:multiLevelType w:val="hybridMultilevel"/>
    <w:tmpl w:val="2BEEBB04"/>
    <w:lvl w:ilvl="0" w:tplc="24425E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2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5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7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3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1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2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4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6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7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4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1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2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3">
    <w:nsid w:val="7BC04828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4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1"/>
  </w:num>
  <w:num w:numId="20">
    <w:abstractNumId w:val="34"/>
  </w:num>
  <w:num w:numId="21">
    <w:abstractNumId w:val="24"/>
  </w:num>
  <w:num w:numId="22">
    <w:abstractNumId w:val="26"/>
  </w:num>
  <w:num w:numId="23">
    <w:abstractNumId w:val="35"/>
  </w:num>
  <w:num w:numId="24">
    <w:abstractNumId w:val="17"/>
  </w:num>
  <w:num w:numId="25">
    <w:abstractNumId w:val="39"/>
  </w:num>
  <w:num w:numId="26">
    <w:abstractNumId w:val="23"/>
  </w:num>
  <w:num w:numId="27">
    <w:abstractNumId w:val="40"/>
  </w:num>
  <w:num w:numId="28">
    <w:abstractNumId w:val="41"/>
  </w:num>
  <w:num w:numId="29">
    <w:abstractNumId w:val="31"/>
  </w:num>
  <w:num w:numId="30">
    <w:abstractNumId w:val="33"/>
  </w:num>
  <w:num w:numId="31">
    <w:abstractNumId w:val="30"/>
  </w:num>
  <w:num w:numId="32">
    <w:abstractNumId w:val="28"/>
  </w:num>
  <w:num w:numId="33">
    <w:abstractNumId w:val="2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7"/>
  </w:num>
  <w:num w:numId="35">
    <w:abstractNumId w:val="25"/>
  </w:num>
  <w:num w:numId="36">
    <w:abstractNumId w:val="18"/>
  </w:num>
  <w:num w:numId="37">
    <w:abstractNumId w:val="2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45"/>
  </w:num>
  <w:num w:numId="40">
    <w:abstractNumId w:val="36"/>
  </w:num>
  <w:num w:numId="41">
    <w:abstractNumId w:val="44"/>
  </w:num>
  <w:num w:numId="42">
    <w:abstractNumId w:val="38"/>
  </w:num>
  <w:num w:numId="43">
    <w:abstractNumId w:val="27"/>
  </w:num>
  <w:num w:numId="44">
    <w:abstractNumId w:val="32"/>
  </w:num>
  <w:num w:numId="45">
    <w:abstractNumId w:val="4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3C"/>
    <w:rsid w:val="00001ADB"/>
    <w:rsid w:val="00004D5A"/>
    <w:rsid w:val="0000648D"/>
    <w:rsid w:val="0000667F"/>
    <w:rsid w:val="00007117"/>
    <w:rsid w:val="0001320F"/>
    <w:rsid w:val="000132B6"/>
    <w:rsid w:val="00013EE2"/>
    <w:rsid w:val="0001523A"/>
    <w:rsid w:val="00017EA3"/>
    <w:rsid w:val="00021715"/>
    <w:rsid w:val="000229ED"/>
    <w:rsid w:val="0002621D"/>
    <w:rsid w:val="0002638C"/>
    <w:rsid w:val="000264C3"/>
    <w:rsid w:val="00026982"/>
    <w:rsid w:val="000277E2"/>
    <w:rsid w:val="000279F3"/>
    <w:rsid w:val="00032EDB"/>
    <w:rsid w:val="0003434C"/>
    <w:rsid w:val="00037915"/>
    <w:rsid w:val="00041B0E"/>
    <w:rsid w:val="00041B44"/>
    <w:rsid w:val="00043B22"/>
    <w:rsid w:val="00043B5C"/>
    <w:rsid w:val="000450CD"/>
    <w:rsid w:val="00050790"/>
    <w:rsid w:val="000514EA"/>
    <w:rsid w:val="000519D9"/>
    <w:rsid w:val="00051EA9"/>
    <w:rsid w:val="0005275B"/>
    <w:rsid w:val="00052DC1"/>
    <w:rsid w:val="00053CB9"/>
    <w:rsid w:val="00054DFD"/>
    <w:rsid w:val="000557E6"/>
    <w:rsid w:val="00055CAB"/>
    <w:rsid w:val="0005664E"/>
    <w:rsid w:val="00056B77"/>
    <w:rsid w:val="00061554"/>
    <w:rsid w:val="00061A98"/>
    <w:rsid w:val="00061AC3"/>
    <w:rsid w:val="00063DC8"/>
    <w:rsid w:val="0006571F"/>
    <w:rsid w:val="00072F3E"/>
    <w:rsid w:val="00077DC8"/>
    <w:rsid w:val="00080F5E"/>
    <w:rsid w:val="000813C1"/>
    <w:rsid w:val="00082956"/>
    <w:rsid w:val="00087811"/>
    <w:rsid w:val="00093F4A"/>
    <w:rsid w:val="00095AAC"/>
    <w:rsid w:val="000963A5"/>
    <w:rsid w:val="00097E5A"/>
    <w:rsid w:val="000A05C6"/>
    <w:rsid w:val="000A09C0"/>
    <w:rsid w:val="000A158C"/>
    <w:rsid w:val="000A33DA"/>
    <w:rsid w:val="000A4F18"/>
    <w:rsid w:val="000A68F5"/>
    <w:rsid w:val="000B0207"/>
    <w:rsid w:val="000B0FFA"/>
    <w:rsid w:val="000B3139"/>
    <w:rsid w:val="000B4414"/>
    <w:rsid w:val="000B6705"/>
    <w:rsid w:val="000C38F2"/>
    <w:rsid w:val="000C40C8"/>
    <w:rsid w:val="000C40FC"/>
    <w:rsid w:val="000C6221"/>
    <w:rsid w:val="000D0A1D"/>
    <w:rsid w:val="000D1AFF"/>
    <w:rsid w:val="000D1D67"/>
    <w:rsid w:val="000D30E1"/>
    <w:rsid w:val="000D328D"/>
    <w:rsid w:val="000D3468"/>
    <w:rsid w:val="000E05C6"/>
    <w:rsid w:val="000E0D6B"/>
    <w:rsid w:val="000E13E2"/>
    <w:rsid w:val="000E42C5"/>
    <w:rsid w:val="000E55BB"/>
    <w:rsid w:val="000E5D35"/>
    <w:rsid w:val="000E6DF6"/>
    <w:rsid w:val="000F292B"/>
    <w:rsid w:val="000F29A1"/>
    <w:rsid w:val="000F43AC"/>
    <w:rsid w:val="000F582E"/>
    <w:rsid w:val="000F6E12"/>
    <w:rsid w:val="0010059B"/>
    <w:rsid w:val="0010215B"/>
    <w:rsid w:val="001025AB"/>
    <w:rsid w:val="00103E71"/>
    <w:rsid w:val="0010472B"/>
    <w:rsid w:val="001053A6"/>
    <w:rsid w:val="001054A2"/>
    <w:rsid w:val="00110094"/>
    <w:rsid w:val="00111301"/>
    <w:rsid w:val="00112AB6"/>
    <w:rsid w:val="00113A50"/>
    <w:rsid w:val="00116ECA"/>
    <w:rsid w:val="0012121C"/>
    <w:rsid w:val="00122654"/>
    <w:rsid w:val="00123E5B"/>
    <w:rsid w:val="00124BF4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4E74"/>
    <w:rsid w:val="0015532A"/>
    <w:rsid w:val="001556F6"/>
    <w:rsid w:val="00157A86"/>
    <w:rsid w:val="00157B53"/>
    <w:rsid w:val="00163C04"/>
    <w:rsid w:val="00164ACC"/>
    <w:rsid w:val="00165E6C"/>
    <w:rsid w:val="001710D8"/>
    <w:rsid w:val="00173801"/>
    <w:rsid w:val="00173FE4"/>
    <w:rsid w:val="00174772"/>
    <w:rsid w:val="00175A91"/>
    <w:rsid w:val="001763B2"/>
    <w:rsid w:val="00180FE9"/>
    <w:rsid w:val="00183CBD"/>
    <w:rsid w:val="00186D7A"/>
    <w:rsid w:val="00187C4E"/>
    <w:rsid w:val="00190112"/>
    <w:rsid w:val="00191F13"/>
    <w:rsid w:val="00192E0E"/>
    <w:rsid w:val="001951CE"/>
    <w:rsid w:val="001960A4"/>
    <w:rsid w:val="0019639B"/>
    <w:rsid w:val="00196BB3"/>
    <w:rsid w:val="00196F98"/>
    <w:rsid w:val="001A123D"/>
    <w:rsid w:val="001A36EC"/>
    <w:rsid w:val="001B074E"/>
    <w:rsid w:val="001B0963"/>
    <w:rsid w:val="001B0C4B"/>
    <w:rsid w:val="001B10DD"/>
    <w:rsid w:val="001B5104"/>
    <w:rsid w:val="001B5600"/>
    <w:rsid w:val="001B71F0"/>
    <w:rsid w:val="001C0CCB"/>
    <w:rsid w:val="001C56C9"/>
    <w:rsid w:val="001C601B"/>
    <w:rsid w:val="001C62A9"/>
    <w:rsid w:val="001C6783"/>
    <w:rsid w:val="001C7037"/>
    <w:rsid w:val="001C793C"/>
    <w:rsid w:val="001D005D"/>
    <w:rsid w:val="001D0E25"/>
    <w:rsid w:val="001D10B4"/>
    <w:rsid w:val="001D1EF7"/>
    <w:rsid w:val="001D3E81"/>
    <w:rsid w:val="001D4057"/>
    <w:rsid w:val="001D59BE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569D"/>
    <w:rsid w:val="001F7841"/>
    <w:rsid w:val="00202459"/>
    <w:rsid w:val="0020795F"/>
    <w:rsid w:val="00213C6D"/>
    <w:rsid w:val="002151DB"/>
    <w:rsid w:val="00216941"/>
    <w:rsid w:val="00220C16"/>
    <w:rsid w:val="00221786"/>
    <w:rsid w:val="00222A64"/>
    <w:rsid w:val="002237FF"/>
    <w:rsid w:val="00223848"/>
    <w:rsid w:val="00225C86"/>
    <w:rsid w:val="00226D5C"/>
    <w:rsid w:val="00227CAC"/>
    <w:rsid w:val="0023162E"/>
    <w:rsid w:val="00234055"/>
    <w:rsid w:val="00234AF4"/>
    <w:rsid w:val="00244658"/>
    <w:rsid w:val="002470BB"/>
    <w:rsid w:val="00247CEE"/>
    <w:rsid w:val="00255B18"/>
    <w:rsid w:val="00260562"/>
    <w:rsid w:val="0027071C"/>
    <w:rsid w:val="00270A9B"/>
    <w:rsid w:val="00273A09"/>
    <w:rsid w:val="00275805"/>
    <w:rsid w:val="00275AC1"/>
    <w:rsid w:val="00275E27"/>
    <w:rsid w:val="00277A01"/>
    <w:rsid w:val="002830C0"/>
    <w:rsid w:val="002858BF"/>
    <w:rsid w:val="002860D5"/>
    <w:rsid w:val="0028672C"/>
    <w:rsid w:val="00287613"/>
    <w:rsid w:val="0029234B"/>
    <w:rsid w:val="00294D80"/>
    <w:rsid w:val="0029720D"/>
    <w:rsid w:val="0029794F"/>
    <w:rsid w:val="002A3FB4"/>
    <w:rsid w:val="002A4D95"/>
    <w:rsid w:val="002A4FD6"/>
    <w:rsid w:val="002A5F3B"/>
    <w:rsid w:val="002B032B"/>
    <w:rsid w:val="002B2492"/>
    <w:rsid w:val="002B53DD"/>
    <w:rsid w:val="002B7849"/>
    <w:rsid w:val="002C0992"/>
    <w:rsid w:val="002C549F"/>
    <w:rsid w:val="002C5A83"/>
    <w:rsid w:val="002C5F5E"/>
    <w:rsid w:val="002C6B75"/>
    <w:rsid w:val="002D0E87"/>
    <w:rsid w:val="002D2014"/>
    <w:rsid w:val="002D3A06"/>
    <w:rsid w:val="002E502C"/>
    <w:rsid w:val="002E5B59"/>
    <w:rsid w:val="002E5BE8"/>
    <w:rsid w:val="002F0720"/>
    <w:rsid w:val="002F3EDB"/>
    <w:rsid w:val="002F4585"/>
    <w:rsid w:val="002F7D19"/>
    <w:rsid w:val="00303891"/>
    <w:rsid w:val="00305283"/>
    <w:rsid w:val="003054B8"/>
    <w:rsid w:val="00305739"/>
    <w:rsid w:val="00310956"/>
    <w:rsid w:val="0031169F"/>
    <w:rsid w:val="0031201C"/>
    <w:rsid w:val="00312D40"/>
    <w:rsid w:val="00313F70"/>
    <w:rsid w:val="00314AE1"/>
    <w:rsid w:val="00314D41"/>
    <w:rsid w:val="00316B6A"/>
    <w:rsid w:val="00316BBA"/>
    <w:rsid w:val="003228BD"/>
    <w:rsid w:val="00322999"/>
    <w:rsid w:val="00323113"/>
    <w:rsid w:val="00323141"/>
    <w:rsid w:val="003239A9"/>
    <w:rsid w:val="00324683"/>
    <w:rsid w:val="00325C9D"/>
    <w:rsid w:val="00325CD2"/>
    <w:rsid w:val="00325F4D"/>
    <w:rsid w:val="00326863"/>
    <w:rsid w:val="003277F9"/>
    <w:rsid w:val="00330288"/>
    <w:rsid w:val="003351F7"/>
    <w:rsid w:val="00335BF1"/>
    <w:rsid w:val="00336EDD"/>
    <w:rsid w:val="00337864"/>
    <w:rsid w:val="00341208"/>
    <w:rsid w:val="003442D4"/>
    <w:rsid w:val="00345773"/>
    <w:rsid w:val="003463B4"/>
    <w:rsid w:val="003477C9"/>
    <w:rsid w:val="0035097E"/>
    <w:rsid w:val="00350A73"/>
    <w:rsid w:val="00350D0F"/>
    <w:rsid w:val="00350E6C"/>
    <w:rsid w:val="003517D1"/>
    <w:rsid w:val="00354B84"/>
    <w:rsid w:val="00355073"/>
    <w:rsid w:val="00363BA4"/>
    <w:rsid w:val="0036456D"/>
    <w:rsid w:val="00364788"/>
    <w:rsid w:val="00367E2A"/>
    <w:rsid w:val="00370FFF"/>
    <w:rsid w:val="003726FB"/>
    <w:rsid w:val="00374330"/>
    <w:rsid w:val="003744AC"/>
    <w:rsid w:val="00375FD9"/>
    <w:rsid w:val="00382087"/>
    <w:rsid w:val="0038281E"/>
    <w:rsid w:val="00384CAE"/>
    <w:rsid w:val="00385D02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33F0"/>
    <w:rsid w:val="003B46FD"/>
    <w:rsid w:val="003B4FB8"/>
    <w:rsid w:val="003B64B9"/>
    <w:rsid w:val="003B778C"/>
    <w:rsid w:val="003C02FF"/>
    <w:rsid w:val="003C2405"/>
    <w:rsid w:val="003C2527"/>
    <w:rsid w:val="003C3C3A"/>
    <w:rsid w:val="003C4054"/>
    <w:rsid w:val="003C4840"/>
    <w:rsid w:val="003C52EB"/>
    <w:rsid w:val="003D023A"/>
    <w:rsid w:val="003D604A"/>
    <w:rsid w:val="003D60E0"/>
    <w:rsid w:val="003E0D95"/>
    <w:rsid w:val="003E286B"/>
    <w:rsid w:val="003E331B"/>
    <w:rsid w:val="003E3D63"/>
    <w:rsid w:val="003E5F07"/>
    <w:rsid w:val="003E7951"/>
    <w:rsid w:val="003F0579"/>
    <w:rsid w:val="003F1A6A"/>
    <w:rsid w:val="003F3E0E"/>
    <w:rsid w:val="003F7D1B"/>
    <w:rsid w:val="00400688"/>
    <w:rsid w:val="00402D1A"/>
    <w:rsid w:val="00403489"/>
    <w:rsid w:val="004075C7"/>
    <w:rsid w:val="0041060A"/>
    <w:rsid w:val="00411B7D"/>
    <w:rsid w:val="00414825"/>
    <w:rsid w:val="00420ECB"/>
    <w:rsid w:val="00424167"/>
    <w:rsid w:val="00431C7F"/>
    <w:rsid w:val="00433D5B"/>
    <w:rsid w:val="004360C6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62D1"/>
    <w:rsid w:val="0046713D"/>
    <w:rsid w:val="004675F4"/>
    <w:rsid w:val="00474EE5"/>
    <w:rsid w:val="00476471"/>
    <w:rsid w:val="004767F5"/>
    <w:rsid w:val="00481EB6"/>
    <w:rsid w:val="00483FC6"/>
    <w:rsid w:val="00485527"/>
    <w:rsid w:val="0048564C"/>
    <w:rsid w:val="00485A81"/>
    <w:rsid w:val="00486272"/>
    <w:rsid w:val="00487310"/>
    <w:rsid w:val="00491414"/>
    <w:rsid w:val="004A07DF"/>
    <w:rsid w:val="004A0BF1"/>
    <w:rsid w:val="004A139F"/>
    <w:rsid w:val="004A1D92"/>
    <w:rsid w:val="004A435F"/>
    <w:rsid w:val="004A44AC"/>
    <w:rsid w:val="004A469C"/>
    <w:rsid w:val="004A491C"/>
    <w:rsid w:val="004A5C55"/>
    <w:rsid w:val="004B33B8"/>
    <w:rsid w:val="004B376D"/>
    <w:rsid w:val="004B5F12"/>
    <w:rsid w:val="004B62A5"/>
    <w:rsid w:val="004C23D4"/>
    <w:rsid w:val="004C5E86"/>
    <w:rsid w:val="004C76C0"/>
    <w:rsid w:val="004D1F07"/>
    <w:rsid w:val="004D2470"/>
    <w:rsid w:val="004D3357"/>
    <w:rsid w:val="004D33AE"/>
    <w:rsid w:val="004D47F4"/>
    <w:rsid w:val="004D4A9E"/>
    <w:rsid w:val="004E0AB2"/>
    <w:rsid w:val="004E1AD6"/>
    <w:rsid w:val="004E3A16"/>
    <w:rsid w:val="004E476E"/>
    <w:rsid w:val="004E763F"/>
    <w:rsid w:val="004F5427"/>
    <w:rsid w:val="004F6B25"/>
    <w:rsid w:val="004F74D6"/>
    <w:rsid w:val="00500B04"/>
    <w:rsid w:val="0050374B"/>
    <w:rsid w:val="0050377B"/>
    <w:rsid w:val="0050386A"/>
    <w:rsid w:val="00505618"/>
    <w:rsid w:val="00506686"/>
    <w:rsid w:val="00510457"/>
    <w:rsid w:val="00512B3B"/>
    <w:rsid w:val="00514666"/>
    <w:rsid w:val="005162FF"/>
    <w:rsid w:val="00516F02"/>
    <w:rsid w:val="00521456"/>
    <w:rsid w:val="00524478"/>
    <w:rsid w:val="00524914"/>
    <w:rsid w:val="00525158"/>
    <w:rsid w:val="005270DD"/>
    <w:rsid w:val="00530499"/>
    <w:rsid w:val="0053316D"/>
    <w:rsid w:val="00534FDF"/>
    <w:rsid w:val="005350BA"/>
    <w:rsid w:val="00536101"/>
    <w:rsid w:val="005361CB"/>
    <w:rsid w:val="005362D8"/>
    <w:rsid w:val="0054166D"/>
    <w:rsid w:val="00541A33"/>
    <w:rsid w:val="0054456B"/>
    <w:rsid w:val="00544960"/>
    <w:rsid w:val="00547BF9"/>
    <w:rsid w:val="0055208D"/>
    <w:rsid w:val="005528BF"/>
    <w:rsid w:val="0055401F"/>
    <w:rsid w:val="00554653"/>
    <w:rsid w:val="005548B0"/>
    <w:rsid w:val="005558A1"/>
    <w:rsid w:val="00555E3F"/>
    <w:rsid w:val="00556ACA"/>
    <w:rsid w:val="0055795B"/>
    <w:rsid w:val="00557D7D"/>
    <w:rsid w:val="00560901"/>
    <w:rsid w:val="005614AD"/>
    <w:rsid w:val="00561645"/>
    <w:rsid w:val="00561C68"/>
    <w:rsid w:val="005623B0"/>
    <w:rsid w:val="005633D5"/>
    <w:rsid w:val="005651D6"/>
    <w:rsid w:val="0056540E"/>
    <w:rsid w:val="00565ADF"/>
    <w:rsid w:val="005677AA"/>
    <w:rsid w:val="00570C8D"/>
    <w:rsid w:val="005719C5"/>
    <w:rsid w:val="005721BB"/>
    <w:rsid w:val="00573244"/>
    <w:rsid w:val="00580842"/>
    <w:rsid w:val="005818C6"/>
    <w:rsid w:val="00581992"/>
    <w:rsid w:val="0058382F"/>
    <w:rsid w:val="005857BA"/>
    <w:rsid w:val="00586448"/>
    <w:rsid w:val="00590868"/>
    <w:rsid w:val="00590DAD"/>
    <w:rsid w:val="00593E50"/>
    <w:rsid w:val="0059502E"/>
    <w:rsid w:val="00596266"/>
    <w:rsid w:val="00596E60"/>
    <w:rsid w:val="005977FD"/>
    <w:rsid w:val="005A0B2B"/>
    <w:rsid w:val="005A2F93"/>
    <w:rsid w:val="005A30FD"/>
    <w:rsid w:val="005A3473"/>
    <w:rsid w:val="005A3E49"/>
    <w:rsid w:val="005A4807"/>
    <w:rsid w:val="005A48F6"/>
    <w:rsid w:val="005A5B94"/>
    <w:rsid w:val="005A5CBE"/>
    <w:rsid w:val="005A7A2D"/>
    <w:rsid w:val="005B09C0"/>
    <w:rsid w:val="005B2E57"/>
    <w:rsid w:val="005B2FA4"/>
    <w:rsid w:val="005B3346"/>
    <w:rsid w:val="005B46E2"/>
    <w:rsid w:val="005B4DE9"/>
    <w:rsid w:val="005B5224"/>
    <w:rsid w:val="005B662F"/>
    <w:rsid w:val="005B730C"/>
    <w:rsid w:val="005C11F1"/>
    <w:rsid w:val="005C2E92"/>
    <w:rsid w:val="005C3B43"/>
    <w:rsid w:val="005C681C"/>
    <w:rsid w:val="005C772A"/>
    <w:rsid w:val="005D50B1"/>
    <w:rsid w:val="005D6F9F"/>
    <w:rsid w:val="005D747C"/>
    <w:rsid w:val="005D7659"/>
    <w:rsid w:val="005D7771"/>
    <w:rsid w:val="005D79DB"/>
    <w:rsid w:val="005E0BD7"/>
    <w:rsid w:val="005E1AC5"/>
    <w:rsid w:val="005E1B1A"/>
    <w:rsid w:val="005E2DC4"/>
    <w:rsid w:val="005E3F8D"/>
    <w:rsid w:val="005E4111"/>
    <w:rsid w:val="005F005D"/>
    <w:rsid w:val="005F3E07"/>
    <w:rsid w:val="005F4F1C"/>
    <w:rsid w:val="005F7863"/>
    <w:rsid w:val="00600F6C"/>
    <w:rsid w:val="006010EC"/>
    <w:rsid w:val="00603E99"/>
    <w:rsid w:val="00606C78"/>
    <w:rsid w:val="0061221A"/>
    <w:rsid w:val="00614055"/>
    <w:rsid w:val="006167A9"/>
    <w:rsid w:val="00620349"/>
    <w:rsid w:val="00620C28"/>
    <w:rsid w:val="006218CD"/>
    <w:rsid w:val="00622977"/>
    <w:rsid w:val="006231CB"/>
    <w:rsid w:val="00623D14"/>
    <w:rsid w:val="00631291"/>
    <w:rsid w:val="00632A65"/>
    <w:rsid w:val="00633174"/>
    <w:rsid w:val="006337EA"/>
    <w:rsid w:val="006339CA"/>
    <w:rsid w:val="006369FF"/>
    <w:rsid w:val="00641553"/>
    <w:rsid w:val="00642B40"/>
    <w:rsid w:val="00645547"/>
    <w:rsid w:val="00645871"/>
    <w:rsid w:val="00650572"/>
    <w:rsid w:val="006525D6"/>
    <w:rsid w:val="006551C8"/>
    <w:rsid w:val="00656BA4"/>
    <w:rsid w:val="00656EE0"/>
    <w:rsid w:val="00661610"/>
    <w:rsid w:val="006616A2"/>
    <w:rsid w:val="0066226A"/>
    <w:rsid w:val="00664D01"/>
    <w:rsid w:val="0066692C"/>
    <w:rsid w:val="00667B6C"/>
    <w:rsid w:val="00670E4D"/>
    <w:rsid w:val="00671182"/>
    <w:rsid w:val="006718C6"/>
    <w:rsid w:val="006722FF"/>
    <w:rsid w:val="006750E7"/>
    <w:rsid w:val="006778AB"/>
    <w:rsid w:val="006847A8"/>
    <w:rsid w:val="00684D0B"/>
    <w:rsid w:val="00690E1E"/>
    <w:rsid w:val="006919C8"/>
    <w:rsid w:val="00691F60"/>
    <w:rsid w:val="00696359"/>
    <w:rsid w:val="0069752E"/>
    <w:rsid w:val="006A3FBA"/>
    <w:rsid w:val="006A473F"/>
    <w:rsid w:val="006A517E"/>
    <w:rsid w:val="006A53A2"/>
    <w:rsid w:val="006A5E23"/>
    <w:rsid w:val="006A7F6E"/>
    <w:rsid w:val="006B030A"/>
    <w:rsid w:val="006B2BAB"/>
    <w:rsid w:val="006B2C9E"/>
    <w:rsid w:val="006B332D"/>
    <w:rsid w:val="006B39C1"/>
    <w:rsid w:val="006B42BD"/>
    <w:rsid w:val="006B6DA9"/>
    <w:rsid w:val="006C0ADC"/>
    <w:rsid w:val="006C179D"/>
    <w:rsid w:val="006C3936"/>
    <w:rsid w:val="006C5414"/>
    <w:rsid w:val="006C7D71"/>
    <w:rsid w:val="006D51A7"/>
    <w:rsid w:val="006E2759"/>
    <w:rsid w:val="006E295D"/>
    <w:rsid w:val="006E3542"/>
    <w:rsid w:val="006E35F0"/>
    <w:rsid w:val="006E37B2"/>
    <w:rsid w:val="006E3B01"/>
    <w:rsid w:val="006E6E58"/>
    <w:rsid w:val="006E76C7"/>
    <w:rsid w:val="006E7836"/>
    <w:rsid w:val="006F1D44"/>
    <w:rsid w:val="006F589C"/>
    <w:rsid w:val="006F5BC4"/>
    <w:rsid w:val="006F5DB9"/>
    <w:rsid w:val="006F6212"/>
    <w:rsid w:val="0070685D"/>
    <w:rsid w:val="007075CF"/>
    <w:rsid w:val="0071296D"/>
    <w:rsid w:val="00715957"/>
    <w:rsid w:val="007200B0"/>
    <w:rsid w:val="00721BA8"/>
    <w:rsid w:val="0072204D"/>
    <w:rsid w:val="00723B0B"/>
    <w:rsid w:val="007266E5"/>
    <w:rsid w:val="00726BDE"/>
    <w:rsid w:val="00727440"/>
    <w:rsid w:val="00731759"/>
    <w:rsid w:val="00734820"/>
    <w:rsid w:val="007349FE"/>
    <w:rsid w:val="00734A48"/>
    <w:rsid w:val="00735B5C"/>
    <w:rsid w:val="00735C33"/>
    <w:rsid w:val="007379CF"/>
    <w:rsid w:val="007401D7"/>
    <w:rsid w:val="007401FE"/>
    <w:rsid w:val="00740959"/>
    <w:rsid w:val="00740C61"/>
    <w:rsid w:val="00742669"/>
    <w:rsid w:val="00746DDA"/>
    <w:rsid w:val="0074707C"/>
    <w:rsid w:val="00747CE4"/>
    <w:rsid w:val="00747EFB"/>
    <w:rsid w:val="00753462"/>
    <w:rsid w:val="007535EC"/>
    <w:rsid w:val="00755DA5"/>
    <w:rsid w:val="00756361"/>
    <w:rsid w:val="007623A2"/>
    <w:rsid w:val="00762D9B"/>
    <w:rsid w:val="00764AC1"/>
    <w:rsid w:val="0076613E"/>
    <w:rsid w:val="00771E7D"/>
    <w:rsid w:val="00772A69"/>
    <w:rsid w:val="0078314B"/>
    <w:rsid w:val="00784420"/>
    <w:rsid w:val="007864FB"/>
    <w:rsid w:val="007879F4"/>
    <w:rsid w:val="00790185"/>
    <w:rsid w:val="00792996"/>
    <w:rsid w:val="007A0654"/>
    <w:rsid w:val="007A2A96"/>
    <w:rsid w:val="007A7D55"/>
    <w:rsid w:val="007B0A89"/>
    <w:rsid w:val="007B16FE"/>
    <w:rsid w:val="007B686A"/>
    <w:rsid w:val="007B6AB8"/>
    <w:rsid w:val="007B744F"/>
    <w:rsid w:val="007C1016"/>
    <w:rsid w:val="007C2E71"/>
    <w:rsid w:val="007C595F"/>
    <w:rsid w:val="007C6D80"/>
    <w:rsid w:val="007C6F7D"/>
    <w:rsid w:val="007D095B"/>
    <w:rsid w:val="007D1FD6"/>
    <w:rsid w:val="007D293E"/>
    <w:rsid w:val="007D2DE3"/>
    <w:rsid w:val="007D43F9"/>
    <w:rsid w:val="007D5A84"/>
    <w:rsid w:val="007D705F"/>
    <w:rsid w:val="007E0E89"/>
    <w:rsid w:val="007E234D"/>
    <w:rsid w:val="007E30AA"/>
    <w:rsid w:val="007E6029"/>
    <w:rsid w:val="007E7DFA"/>
    <w:rsid w:val="007F0EC5"/>
    <w:rsid w:val="007F1B1B"/>
    <w:rsid w:val="007F473F"/>
    <w:rsid w:val="008028AC"/>
    <w:rsid w:val="00802F91"/>
    <w:rsid w:val="00807885"/>
    <w:rsid w:val="008120E4"/>
    <w:rsid w:val="00814920"/>
    <w:rsid w:val="0082001F"/>
    <w:rsid w:val="008219F5"/>
    <w:rsid w:val="00823C9F"/>
    <w:rsid w:val="00824015"/>
    <w:rsid w:val="008316AC"/>
    <w:rsid w:val="0083359F"/>
    <w:rsid w:val="00837814"/>
    <w:rsid w:val="00837ED4"/>
    <w:rsid w:val="0084138E"/>
    <w:rsid w:val="008448A8"/>
    <w:rsid w:val="00844C67"/>
    <w:rsid w:val="00845A02"/>
    <w:rsid w:val="00850889"/>
    <w:rsid w:val="00854734"/>
    <w:rsid w:val="00854BE1"/>
    <w:rsid w:val="00856171"/>
    <w:rsid w:val="00856864"/>
    <w:rsid w:val="00856CDE"/>
    <w:rsid w:val="0085721E"/>
    <w:rsid w:val="00863031"/>
    <w:rsid w:val="0086654A"/>
    <w:rsid w:val="0086723E"/>
    <w:rsid w:val="00870A35"/>
    <w:rsid w:val="00870F0E"/>
    <w:rsid w:val="00872B99"/>
    <w:rsid w:val="00872D8B"/>
    <w:rsid w:val="0087344F"/>
    <w:rsid w:val="008742EC"/>
    <w:rsid w:val="0088202B"/>
    <w:rsid w:val="008843C9"/>
    <w:rsid w:val="00886248"/>
    <w:rsid w:val="00887F65"/>
    <w:rsid w:val="00890213"/>
    <w:rsid w:val="00891826"/>
    <w:rsid w:val="00892971"/>
    <w:rsid w:val="00894F14"/>
    <w:rsid w:val="0089526D"/>
    <w:rsid w:val="008A5F49"/>
    <w:rsid w:val="008A6EAD"/>
    <w:rsid w:val="008B218C"/>
    <w:rsid w:val="008B4533"/>
    <w:rsid w:val="008B535B"/>
    <w:rsid w:val="008B5F21"/>
    <w:rsid w:val="008B6F07"/>
    <w:rsid w:val="008C21B5"/>
    <w:rsid w:val="008C4E93"/>
    <w:rsid w:val="008C76F8"/>
    <w:rsid w:val="008D1899"/>
    <w:rsid w:val="008D1AFC"/>
    <w:rsid w:val="008D4D31"/>
    <w:rsid w:val="008D5439"/>
    <w:rsid w:val="008E1C0E"/>
    <w:rsid w:val="008E1E65"/>
    <w:rsid w:val="008E4EB8"/>
    <w:rsid w:val="008E5F39"/>
    <w:rsid w:val="008E6C80"/>
    <w:rsid w:val="008F1011"/>
    <w:rsid w:val="008F3B7F"/>
    <w:rsid w:val="008F3E8A"/>
    <w:rsid w:val="008F5B6A"/>
    <w:rsid w:val="0090013F"/>
    <w:rsid w:val="00902C35"/>
    <w:rsid w:val="00904067"/>
    <w:rsid w:val="00904F04"/>
    <w:rsid w:val="00906241"/>
    <w:rsid w:val="00907967"/>
    <w:rsid w:val="00910730"/>
    <w:rsid w:val="00913640"/>
    <w:rsid w:val="009143B1"/>
    <w:rsid w:val="00915DC8"/>
    <w:rsid w:val="00917BF6"/>
    <w:rsid w:val="00924737"/>
    <w:rsid w:val="00925312"/>
    <w:rsid w:val="00933FCC"/>
    <w:rsid w:val="00934116"/>
    <w:rsid w:val="00934945"/>
    <w:rsid w:val="00934F3E"/>
    <w:rsid w:val="00935CDD"/>
    <w:rsid w:val="00935D69"/>
    <w:rsid w:val="00937E3F"/>
    <w:rsid w:val="00940106"/>
    <w:rsid w:val="00940DC7"/>
    <w:rsid w:val="00941DF7"/>
    <w:rsid w:val="00943AC1"/>
    <w:rsid w:val="00944575"/>
    <w:rsid w:val="00944D98"/>
    <w:rsid w:val="00946EE5"/>
    <w:rsid w:val="00951BFE"/>
    <w:rsid w:val="00954E7C"/>
    <w:rsid w:val="00957277"/>
    <w:rsid w:val="00961A6F"/>
    <w:rsid w:val="0096408A"/>
    <w:rsid w:val="00966DA4"/>
    <w:rsid w:val="009705FA"/>
    <w:rsid w:val="0097098F"/>
    <w:rsid w:val="00972BF6"/>
    <w:rsid w:val="00975289"/>
    <w:rsid w:val="00976C7C"/>
    <w:rsid w:val="00981DEE"/>
    <w:rsid w:val="0098495B"/>
    <w:rsid w:val="00984C6B"/>
    <w:rsid w:val="00985278"/>
    <w:rsid w:val="0098706E"/>
    <w:rsid w:val="0099179B"/>
    <w:rsid w:val="0099242B"/>
    <w:rsid w:val="00994F95"/>
    <w:rsid w:val="00995C97"/>
    <w:rsid w:val="009977CC"/>
    <w:rsid w:val="009A0D06"/>
    <w:rsid w:val="009A1974"/>
    <w:rsid w:val="009A36C8"/>
    <w:rsid w:val="009A705A"/>
    <w:rsid w:val="009B39B3"/>
    <w:rsid w:val="009B4E71"/>
    <w:rsid w:val="009B6D52"/>
    <w:rsid w:val="009B6ECE"/>
    <w:rsid w:val="009C1397"/>
    <w:rsid w:val="009C1E02"/>
    <w:rsid w:val="009C3AE2"/>
    <w:rsid w:val="009C3C4B"/>
    <w:rsid w:val="009C4AB9"/>
    <w:rsid w:val="009C51F7"/>
    <w:rsid w:val="009D0876"/>
    <w:rsid w:val="009D6889"/>
    <w:rsid w:val="009E0830"/>
    <w:rsid w:val="009E29AC"/>
    <w:rsid w:val="009E5A8B"/>
    <w:rsid w:val="009F4FE3"/>
    <w:rsid w:val="009F7A5C"/>
    <w:rsid w:val="009F7C4F"/>
    <w:rsid w:val="00A00315"/>
    <w:rsid w:val="00A0295D"/>
    <w:rsid w:val="00A0299B"/>
    <w:rsid w:val="00A04F72"/>
    <w:rsid w:val="00A06472"/>
    <w:rsid w:val="00A1012B"/>
    <w:rsid w:val="00A11801"/>
    <w:rsid w:val="00A1568D"/>
    <w:rsid w:val="00A15A96"/>
    <w:rsid w:val="00A2565B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08B3"/>
    <w:rsid w:val="00A512C9"/>
    <w:rsid w:val="00A524A4"/>
    <w:rsid w:val="00A52794"/>
    <w:rsid w:val="00A54E2A"/>
    <w:rsid w:val="00A602DC"/>
    <w:rsid w:val="00A6066D"/>
    <w:rsid w:val="00A62E7C"/>
    <w:rsid w:val="00A650FF"/>
    <w:rsid w:val="00A65450"/>
    <w:rsid w:val="00A671DB"/>
    <w:rsid w:val="00A679DB"/>
    <w:rsid w:val="00A70530"/>
    <w:rsid w:val="00A728E4"/>
    <w:rsid w:val="00A74C9A"/>
    <w:rsid w:val="00A77777"/>
    <w:rsid w:val="00A84941"/>
    <w:rsid w:val="00A84BFD"/>
    <w:rsid w:val="00A87D7F"/>
    <w:rsid w:val="00A9097A"/>
    <w:rsid w:val="00A910B9"/>
    <w:rsid w:val="00A91BC2"/>
    <w:rsid w:val="00A94AA6"/>
    <w:rsid w:val="00AA6282"/>
    <w:rsid w:val="00AA7CBB"/>
    <w:rsid w:val="00AB174C"/>
    <w:rsid w:val="00AB32C9"/>
    <w:rsid w:val="00AB3777"/>
    <w:rsid w:val="00AB4BC5"/>
    <w:rsid w:val="00AB66BF"/>
    <w:rsid w:val="00AC2201"/>
    <w:rsid w:val="00AC30E9"/>
    <w:rsid w:val="00AD41E5"/>
    <w:rsid w:val="00AD4E00"/>
    <w:rsid w:val="00AD4FE5"/>
    <w:rsid w:val="00AD6932"/>
    <w:rsid w:val="00AE2C6C"/>
    <w:rsid w:val="00AE3644"/>
    <w:rsid w:val="00AE6BC0"/>
    <w:rsid w:val="00AE6D90"/>
    <w:rsid w:val="00AF0BB7"/>
    <w:rsid w:val="00AF1647"/>
    <w:rsid w:val="00AF5363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4BE5"/>
    <w:rsid w:val="00B15330"/>
    <w:rsid w:val="00B15EB2"/>
    <w:rsid w:val="00B17A4E"/>
    <w:rsid w:val="00B21560"/>
    <w:rsid w:val="00B22148"/>
    <w:rsid w:val="00B22B8C"/>
    <w:rsid w:val="00B273CC"/>
    <w:rsid w:val="00B3225A"/>
    <w:rsid w:val="00B3267A"/>
    <w:rsid w:val="00B34461"/>
    <w:rsid w:val="00B36CC0"/>
    <w:rsid w:val="00B4011C"/>
    <w:rsid w:val="00B42407"/>
    <w:rsid w:val="00B42722"/>
    <w:rsid w:val="00B45648"/>
    <w:rsid w:val="00B51623"/>
    <w:rsid w:val="00B518A9"/>
    <w:rsid w:val="00B518BE"/>
    <w:rsid w:val="00B53A55"/>
    <w:rsid w:val="00B53AB6"/>
    <w:rsid w:val="00B546AD"/>
    <w:rsid w:val="00B54935"/>
    <w:rsid w:val="00B55BA3"/>
    <w:rsid w:val="00B55C17"/>
    <w:rsid w:val="00B56970"/>
    <w:rsid w:val="00B67E53"/>
    <w:rsid w:val="00B67F8A"/>
    <w:rsid w:val="00B7084C"/>
    <w:rsid w:val="00B71481"/>
    <w:rsid w:val="00B724F8"/>
    <w:rsid w:val="00B72F8A"/>
    <w:rsid w:val="00B7583D"/>
    <w:rsid w:val="00B770C1"/>
    <w:rsid w:val="00B7746D"/>
    <w:rsid w:val="00B77ED2"/>
    <w:rsid w:val="00B849C2"/>
    <w:rsid w:val="00B854E4"/>
    <w:rsid w:val="00B91EBE"/>
    <w:rsid w:val="00B92287"/>
    <w:rsid w:val="00B92BDA"/>
    <w:rsid w:val="00B9345B"/>
    <w:rsid w:val="00B94F9B"/>
    <w:rsid w:val="00B9510D"/>
    <w:rsid w:val="00B959F0"/>
    <w:rsid w:val="00B96CAD"/>
    <w:rsid w:val="00B9726E"/>
    <w:rsid w:val="00B9733F"/>
    <w:rsid w:val="00BA7E2A"/>
    <w:rsid w:val="00BB027B"/>
    <w:rsid w:val="00BB217E"/>
    <w:rsid w:val="00BB3783"/>
    <w:rsid w:val="00BB6941"/>
    <w:rsid w:val="00BB747B"/>
    <w:rsid w:val="00BC00CA"/>
    <w:rsid w:val="00BC0D6D"/>
    <w:rsid w:val="00BC371F"/>
    <w:rsid w:val="00BC6D91"/>
    <w:rsid w:val="00BD325E"/>
    <w:rsid w:val="00BD6076"/>
    <w:rsid w:val="00BE2FBE"/>
    <w:rsid w:val="00BE31DB"/>
    <w:rsid w:val="00BE7629"/>
    <w:rsid w:val="00BF2CDA"/>
    <w:rsid w:val="00BF6600"/>
    <w:rsid w:val="00BF780C"/>
    <w:rsid w:val="00C00FD9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3C5"/>
    <w:rsid w:val="00C17C09"/>
    <w:rsid w:val="00C204B0"/>
    <w:rsid w:val="00C22C8E"/>
    <w:rsid w:val="00C252E0"/>
    <w:rsid w:val="00C2551C"/>
    <w:rsid w:val="00C26B18"/>
    <w:rsid w:val="00C2730B"/>
    <w:rsid w:val="00C318CB"/>
    <w:rsid w:val="00C31D89"/>
    <w:rsid w:val="00C34425"/>
    <w:rsid w:val="00C3517E"/>
    <w:rsid w:val="00C354BD"/>
    <w:rsid w:val="00C372F5"/>
    <w:rsid w:val="00C37383"/>
    <w:rsid w:val="00C40C2E"/>
    <w:rsid w:val="00C422BB"/>
    <w:rsid w:val="00C43825"/>
    <w:rsid w:val="00C4407C"/>
    <w:rsid w:val="00C4683F"/>
    <w:rsid w:val="00C50D40"/>
    <w:rsid w:val="00C52519"/>
    <w:rsid w:val="00C536DA"/>
    <w:rsid w:val="00C53A0A"/>
    <w:rsid w:val="00C560C7"/>
    <w:rsid w:val="00C60722"/>
    <w:rsid w:val="00C615CA"/>
    <w:rsid w:val="00C6180B"/>
    <w:rsid w:val="00C6459C"/>
    <w:rsid w:val="00C646B0"/>
    <w:rsid w:val="00C66C0E"/>
    <w:rsid w:val="00C721ED"/>
    <w:rsid w:val="00C72556"/>
    <w:rsid w:val="00C731C7"/>
    <w:rsid w:val="00C74FFA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2FE2"/>
    <w:rsid w:val="00C94A05"/>
    <w:rsid w:val="00C951A6"/>
    <w:rsid w:val="00C9587E"/>
    <w:rsid w:val="00C97904"/>
    <w:rsid w:val="00C9792B"/>
    <w:rsid w:val="00CA1CB6"/>
    <w:rsid w:val="00CA5926"/>
    <w:rsid w:val="00CA5A58"/>
    <w:rsid w:val="00CA6303"/>
    <w:rsid w:val="00CB2455"/>
    <w:rsid w:val="00CB58AF"/>
    <w:rsid w:val="00CB690E"/>
    <w:rsid w:val="00CB70DC"/>
    <w:rsid w:val="00CB73AE"/>
    <w:rsid w:val="00CC1600"/>
    <w:rsid w:val="00CC2BA7"/>
    <w:rsid w:val="00CC3B4A"/>
    <w:rsid w:val="00CC40F6"/>
    <w:rsid w:val="00CC6C64"/>
    <w:rsid w:val="00CD0996"/>
    <w:rsid w:val="00CD2DD4"/>
    <w:rsid w:val="00CE074E"/>
    <w:rsid w:val="00CE104E"/>
    <w:rsid w:val="00CE12AE"/>
    <w:rsid w:val="00CE29BE"/>
    <w:rsid w:val="00CE42C7"/>
    <w:rsid w:val="00CE661A"/>
    <w:rsid w:val="00CE6C2E"/>
    <w:rsid w:val="00CF168B"/>
    <w:rsid w:val="00CF267A"/>
    <w:rsid w:val="00CF3144"/>
    <w:rsid w:val="00CF41A7"/>
    <w:rsid w:val="00CF5BEB"/>
    <w:rsid w:val="00D0044D"/>
    <w:rsid w:val="00D026B6"/>
    <w:rsid w:val="00D05A5A"/>
    <w:rsid w:val="00D0740A"/>
    <w:rsid w:val="00D07569"/>
    <w:rsid w:val="00D1035E"/>
    <w:rsid w:val="00D10C19"/>
    <w:rsid w:val="00D12318"/>
    <w:rsid w:val="00D16BD2"/>
    <w:rsid w:val="00D17BED"/>
    <w:rsid w:val="00D25389"/>
    <w:rsid w:val="00D26DD8"/>
    <w:rsid w:val="00D27689"/>
    <w:rsid w:val="00D32605"/>
    <w:rsid w:val="00D32BC3"/>
    <w:rsid w:val="00D32C6E"/>
    <w:rsid w:val="00D34D9F"/>
    <w:rsid w:val="00D37A21"/>
    <w:rsid w:val="00D4288E"/>
    <w:rsid w:val="00D43223"/>
    <w:rsid w:val="00D4327C"/>
    <w:rsid w:val="00D437D9"/>
    <w:rsid w:val="00D442BF"/>
    <w:rsid w:val="00D447C0"/>
    <w:rsid w:val="00D45CEA"/>
    <w:rsid w:val="00D478E8"/>
    <w:rsid w:val="00D50E55"/>
    <w:rsid w:val="00D51364"/>
    <w:rsid w:val="00D541EB"/>
    <w:rsid w:val="00D556B2"/>
    <w:rsid w:val="00D60BFF"/>
    <w:rsid w:val="00D62542"/>
    <w:rsid w:val="00D62E20"/>
    <w:rsid w:val="00D63690"/>
    <w:rsid w:val="00D649A5"/>
    <w:rsid w:val="00D653A7"/>
    <w:rsid w:val="00D70764"/>
    <w:rsid w:val="00D70E98"/>
    <w:rsid w:val="00D733D9"/>
    <w:rsid w:val="00D73BF9"/>
    <w:rsid w:val="00D8042B"/>
    <w:rsid w:val="00D80EC0"/>
    <w:rsid w:val="00D8171B"/>
    <w:rsid w:val="00D8266C"/>
    <w:rsid w:val="00D836C2"/>
    <w:rsid w:val="00D837F9"/>
    <w:rsid w:val="00D865B2"/>
    <w:rsid w:val="00D865F9"/>
    <w:rsid w:val="00D90360"/>
    <w:rsid w:val="00D909A8"/>
    <w:rsid w:val="00D91FE6"/>
    <w:rsid w:val="00D93494"/>
    <w:rsid w:val="00D94467"/>
    <w:rsid w:val="00D94BC4"/>
    <w:rsid w:val="00D9505D"/>
    <w:rsid w:val="00D955AE"/>
    <w:rsid w:val="00D96B49"/>
    <w:rsid w:val="00D971F9"/>
    <w:rsid w:val="00DA2637"/>
    <w:rsid w:val="00DA45F1"/>
    <w:rsid w:val="00DB361C"/>
    <w:rsid w:val="00DB3656"/>
    <w:rsid w:val="00DB4285"/>
    <w:rsid w:val="00DB4B78"/>
    <w:rsid w:val="00DB4FF1"/>
    <w:rsid w:val="00DB5469"/>
    <w:rsid w:val="00DB65CE"/>
    <w:rsid w:val="00DB7471"/>
    <w:rsid w:val="00DC2845"/>
    <w:rsid w:val="00DC448C"/>
    <w:rsid w:val="00DC5F1C"/>
    <w:rsid w:val="00DD05A6"/>
    <w:rsid w:val="00DD1FA8"/>
    <w:rsid w:val="00DD365B"/>
    <w:rsid w:val="00DD5BA3"/>
    <w:rsid w:val="00DD5C0A"/>
    <w:rsid w:val="00DD6B60"/>
    <w:rsid w:val="00DE2CC7"/>
    <w:rsid w:val="00DF1ABF"/>
    <w:rsid w:val="00DF343D"/>
    <w:rsid w:val="00DF3AD9"/>
    <w:rsid w:val="00DF40C3"/>
    <w:rsid w:val="00DF5E49"/>
    <w:rsid w:val="00DF6EDF"/>
    <w:rsid w:val="00E01CA5"/>
    <w:rsid w:val="00E02A1C"/>
    <w:rsid w:val="00E02B2A"/>
    <w:rsid w:val="00E03C32"/>
    <w:rsid w:val="00E05B60"/>
    <w:rsid w:val="00E05F9E"/>
    <w:rsid w:val="00E10257"/>
    <w:rsid w:val="00E1037B"/>
    <w:rsid w:val="00E164EB"/>
    <w:rsid w:val="00E20E0F"/>
    <w:rsid w:val="00E228F7"/>
    <w:rsid w:val="00E22EA5"/>
    <w:rsid w:val="00E25152"/>
    <w:rsid w:val="00E27F46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10A2"/>
    <w:rsid w:val="00E52CA3"/>
    <w:rsid w:val="00E53602"/>
    <w:rsid w:val="00E53B23"/>
    <w:rsid w:val="00E55470"/>
    <w:rsid w:val="00E57BB6"/>
    <w:rsid w:val="00E60CBC"/>
    <w:rsid w:val="00E63F71"/>
    <w:rsid w:val="00E6488E"/>
    <w:rsid w:val="00E676BA"/>
    <w:rsid w:val="00E717DF"/>
    <w:rsid w:val="00E727CA"/>
    <w:rsid w:val="00E72E14"/>
    <w:rsid w:val="00E74CCE"/>
    <w:rsid w:val="00E81DB0"/>
    <w:rsid w:val="00E87EA1"/>
    <w:rsid w:val="00E9349C"/>
    <w:rsid w:val="00E95380"/>
    <w:rsid w:val="00E954FF"/>
    <w:rsid w:val="00E960F6"/>
    <w:rsid w:val="00EA0F55"/>
    <w:rsid w:val="00EA297B"/>
    <w:rsid w:val="00EA2A2E"/>
    <w:rsid w:val="00EA4301"/>
    <w:rsid w:val="00EA718A"/>
    <w:rsid w:val="00EB0EA8"/>
    <w:rsid w:val="00EB106E"/>
    <w:rsid w:val="00EB242E"/>
    <w:rsid w:val="00EB2C25"/>
    <w:rsid w:val="00EB326A"/>
    <w:rsid w:val="00EB7665"/>
    <w:rsid w:val="00EC5CE3"/>
    <w:rsid w:val="00EC7258"/>
    <w:rsid w:val="00ED040D"/>
    <w:rsid w:val="00ED1F64"/>
    <w:rsid w:val="00ED2A8E"/>
    <w:rsid w:val="00ED3376"/>
    <w:rsid w:val="00ED70D3"/>
    <w:rsid w:val="00EE18D5"/>
    <w:rsid w:val="00EE579E"/>
    <w:rsid w:val="00EF306D"/>
    <w:rsid w:val="00EF4F66"/>
    <w:rsid w:val="00EF546F"/>
    <w:rsid w:val="00EF6313"/>
    <w:rsid w:val="00EF64A4"/>
    <w:rsid w:val="00F039E5"/>
    <w:rsid w:val="00F04C9E"/>
    <w:rsid w:val="00F0622D"/>
    <w:rsid w:val="00F070A5"/>
    <w:rsid w:val="00F13439"/>
    <w:rsid w:val="00F1350D"/>
    <w:rsid w:val="00F21804"/>
    <w:rsid w:val="00F22E3E"/>
    <w:rsid w:val="00F22E7F"/>
    <w:rsid w:val="00F23172"/>
    <w:rsid w:val="00F23C70"/>
    <w:rsid w:val="00F25677"/>
    <w:rsid w:val="00F30C60"/>
    <w:rsid w:val="00F311C6"/>
    <w:rsid w:val="00F31585"/>
    <w:rsid w:val="00F33856"/>
    <w:rsid w:val="00F34FE4"/>
    <w:rsid w:val="00F35BC5"/>
    <w:rsid w:val="00F35D58"/>
    <w:rsid w:val="00F44C2C"/>
    <w:rsid w:val="00F516B7"/>
    <w:rsid w:val="00F53B82"/>
    <w:rsid w:val="00F554EF"/>
    <w:rsid w:val="00F55907"/>
    <w:rsid w:val="00F617F4"/>
    <w:rsid w:val="00F6434E"/>
    <w:rsid w:val="00F655BE"/>
    <w:rsid w:val="00F6690D"/>
    <w:rsid w:val="00F67988"/>
    <w:rsid w:val="00F70AC4"/>
    <w:rsid w:val="00F7163B"/>
    <w:rsid w:val="00F7237F"/>
    <w:rsid w:val="00F739CD"/>
    <w:rsid w:val="00F73E07"/>
    <w:rsid w:val="00F74CA5"/>
    <w:rsid w:val="00F74F14"/>
    <w:rsid w:val="00F75066"/>
    <w:rsid w:val="00F77A3E"/>
    <w:rsid w:val="00F77C41"/>
    <w:rsid w:val="00F8030A"/>
    <w:rsid w:val="00F81A34"/>
    <w:rsid w:val="00F82B64"/>
    <w:rsid w:val="00F8766E"/>
    <w:rsid w:val="00FA0DA2"/>
    <w:rsid w:val="00FA4EF0"/>
    <w:rsid w:val="00FB128D"/>
    <w:rsid w:val="00FB200D"/>
    <w:rsid w:val="00FB37C6"/>
    <w:rsid w:val="00FB3C2A"/>
    <w:rsid w:val="00FB3ED6"/>
    <w:rsid w:val="00FB3F60"/>
    <w:rsid w:val="00FB466B"/>
    <w:rsid w:val="00FB48CB"/>
    <w:rsid w:val="00FC2FCD"/>
    <w:rsid w:val="00FC4C39"/>
    <w:rsid w:val="00FD044E"/>
    <w:rsid w:val="00FD283D"/>
    <w:rsid w:val="00FD6657"/>
    <w:rsid w:val="00FD78A5"/>
    <w:rsid w:val="00FE0F3B"/>
    <w:rsid w:val="00FE3C4F"/>
    <w:rsid w:val="00FE53A4"/>
    <w:rsid w:val="00FF0787"/>
    <w:rsid w:val="00FF0EB8"/>
    <w:rsid w:val="00FF303E"/>
    <w:rsid w:val="00FF305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E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E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6043.0" TargetMode="External"/><Relationship Id="rId18" Type="http://schemas.openxmlformats.org/officeDocument/2006/relationships/hyperlink" Target="https://formuladom.ru" TargetMode="External"/><Relationship Id="rId26" Type="http://schemas.openxmlformats.org/officeDocument/2006/relationships/hyperlink" Target="https://login.consultant.ru/link/?req=doc&amp;base=ROS&amp;n=301946&amp;rnd=D05F37084BA5ACB34719CF2C1FF1915B&amp;dst=749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4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86043.1006" TargetMode="External"/><Relationship Id="rId17" Type="http://schemas.openxmlformats.org/officeDocument/2006/relationships/hyperlink" Target="https://login.consultant.ru/link/?req=doc&amp;base=ROS&amp;n=301946&amp;rnd=D05F37084BA5ACB34719CF2C1FF1915B&amp;dst=749&amp;fld=134" TargetMode="External"/><Relationship Id="rId25" Type="http://schemas.openxmlformats.org/officeDocument/2006/relationships/hyperlink" Target="garantF1://120791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91.155014" TargetMode="Externa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uladom.ru" TargetMode="External"/><Relationship Id="rId24" Type="http://schemas.openxmlformats.org/officeDocument/2006/relationships/hyperlink" Target="garantF1://12079104.1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8944.0" TargetMode="External"/><Relationship Id="rId23" Type="http://schemas.openxmlformats.org/officeDocument/2006/relationships/hyperlink" Target="garantF1://12038291.155015" TargetMode="External"/><Relationship Id="rId28" Type="http://schemas.openxmlformats.org/officeDocument/2006/relationships/hyperlink" Target="consultantplus://offline/ref=011796D5A069048535F0B7EB1E903AFE760297E18DC82EF8AED8D4FBDAy5XEG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48944.2000" TargetMode="External"/><Relationship Id="rId22" Type="http://schemas.openxmlformats.org/officeDocument/2006/relationships/hyperlink" Target="garantF1://70254682.1000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B550-C118-438F-B645-F027F2AB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17221</Words>
  <Characters>98160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Lenar Azizov</cp:lastModifiedBy>
  <cp:revision>3</cp:revision>
  <cp:lastPrinted>2020-08-20T08:27:00Z</cp:lastPrinted>
  <dcterms:created xsi:type="dcterms:W3CDTF">2021-07-30T05:54:00Z</dcterms:created>
  <dcterms:modified xsi:type="dcterms:W3CDTF">2021-09-23T08:39:00Z</dcterms:modified>
</cp:coreProperties>
</file>